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Gudea" w:hAnsi="Gudea"/>
          <w:color w:val="009DE4"/>
          <w:sz w:val="36"/>
          <w:szCs w:val="36"/>
          <w:lang w:val="fr-CH"/>
        </w:rPr>
        <w:id w:val="-1298442150"/>
        <w:placeholder>
          <w:docPart w:val="0CDE6CCAE832407BB7A4A3913EC72B57"/>
        </w:placeholder>
        <w:text/>
      </w:sdtPr>
      <w:sdtContent>
        <w:p w:rsidR="00310401" w:rsidRPr="000512EA" w:rsidRDefault="00962449" w:rsidP="00883D7B">
          <w:pPr>
            <w:pStyle w:val="Titre"/>
            <w:spacing w:before="120"/>
            <w:rPr>
              <w:rFonts w:ascii="Gudea" w:hAnsi="Gudea"/>
              <w:color w:val="009DE4"/>
              <w:sz w:val="36"/>
              <w:szCs w:val="36"/>
              <w:lang w:val="fr-CH"/>
            </w:rPr>
          </w:pPr>
          <w:r w:rsidRPr="000512EA">
            <w:rPr>
              <w:rFonts w:ascii="Gudea" w:hAnsi="Gudea"/>
              <w:color w:val="009DE4"/>
              <w:sz w:val="36"/>
              <w:szCs w:val="36"/>
              <w:lang w:val="fr-CH"/>
            </w:rPr>
            <w:t>Intérêt des élèves</w:t>
          </w:r>
        </w:p>
      </w:sdtContent>
    </w:sdt>
    <w:p w:rsidR="00222064" w:rsidRPr="000512EA" w:rsidRDefault="009B172E" w:rsidP="003A6839">
      <w:pPr>
        <w:rPr>
          <w:rFonts w:ascii="Gudea" w:hAnsi="Gudea"/>
          <w:sz w:val="21"/>
          <w:szCs w:val="21"/>
          <w:lang w:val="fr-CH"/>
        </w:rPr>
      </w:pPr>
      <w:r>
        <w:rPr>
          <w:rFonts w:ascii="Gudea" w:hAnsi="Gudea"/>
          <w:noProof/>
          <w:sz w:val="21"/>
          <w:szCs w:val="21"/>
          <w:lang w:val="fr-CH" w:eastAsia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7.15pt;margin-top:-42.5pt;width:185.9pt;height:110.6pt;z-index:251687936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" filled="f" stroked="f">
            <v:textbox style="mso-fit-shape-to-text:t">
              <w:txbxContent>
                <w:p w:rsidR="00B05552" w:rsidRDefault="00FD62BD" w:rsidP="00B05552">
                  <w:pPr>
                    <w:pStyle w:val="Corpsdetexte"/>
                    <w:kinsoku w:val="0"/>
                    <w:overflowPunct w:val="0"/>
                    <w:spacing w:before="1"/>
                  </w:pPr>
                  <w:r>
                    <w:t>Mission</w:t>
                  </w:r>
                  <w:r w:rsidR="00B27B0E">
                    <w:t xml:space="preserve"> 1</w:t>
                  </w:r>
                </w:p>
                <w:p w:rsidR="00B05552" w:rsidRPr="00B05552" w:rsidRDefault="00B05552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B2012F" w:rsidRPr="000512EA" w:rsidRDefault="00B2012F" w:rsidP="003A6839">
      <w:pPr>
        <w:rPr>
          <w:rFonts w:ascii="Gudea" w:hAnsi="Gudea"/>
          <w:sz w:val="21"/>
          <w:szCs w:val="21"/>
          <w:lang w:val="fr-CH"/>
        </w:rPr>
      </w:pPr>
    </w:p>
    <w:p w:rsidR="003361D1" w:rsidRPr="000512EA" w:rsidRDefault="00962449" w:rsidP="003361D1">
      <w:pPr>
        <w:spacing w:line="280" w:lineRule="atLeast"/>
        <w:rPr>
          <w:rFonts w:ascii="Gudea" w:hAnsi="Gudea"/>
          <w:b/>
          <w:sz w:val="21"/>
          <w:szCs w:val="21"/>
          <w:lang w:val="fr-CH"/>
        </w:rPr>
      </w:pPr>
      <w:r w:rsidRPr="000512EA">
        <w:rPr>
          <w:rFonts w:ascii="Gudea" w:hAnsi="Gudea"/>
          <w:b/>
          <w:sz w:val="21"/>
          <w:szCs w:val="21"/>
          <w:lang w:val="fr-CH"/>
        </w:rPr>
        <w:t>Info</w:t>
      </w:r>
      <w:r w:rsidR="00C03BA6" w:rsidRPr="000512EA">
        <w:rPr>
          <w:rFonts w:ascii="Gudea" w:hAnsi="Gudea"/>
          <w:b/>
          <w:sz w:val="21"/>
          <w:szCs w:val="21"/>
          <w:lang w:val="fr-CH"/>
        </w:rPr>
        <w:t>rmation</w:t>
      </w:r>
      <w:r w:rsidRPr="000512EA">
        <w:rPr>
          <w:rFonts w:ascii="Gudea" w:hAnsi="Gudea"/>
          <w:b/>
          <w:sz w:val="21"/>
          <w:szCs w:val="21"/>
          <w:lang w:val="fr-CH"/>
        </w:rPr>
        <w:t xml:space="preserve"> pour le personnel enseignant</w:t>
      </w:r>
    </w:p>
    <w:p w:rsidR="00E8609B" w:rsidRPr="000512EA" w:rsidRDefault="00E8609B" w:rsidP="003361D1">
      <w:pPr>
        <w:spacing w:line="280" w:lineRule="atLeast"/>
        <w:rPr>
          <w:rFonts w:ascii="Gudea" w:hAnsi="Gudea"/>
          <w:b/>
          <w:sz w:val="21"/>
          <w:szCs w:val="21"/>
          <w:lang w:val="fr-CH"/>
        </w:rPr>
      </w:pPr>
    </w:p>
    <w:p w:rsidR="00A53D67" w:rsidRPr="000512EA" w:rsidRDefault="00A53D67" w:rsidP="00A53D67">
      <w:pPr>
        <w:shd w:val="clear" w:color="auto" w:fill="DAEEF3" w:themeFill="accent5" w:themeFillTint="33"/>
        <w:tabs>
          <w:tab w:val="left" w:pos="4157"/>
        </w:tabs>
        <w:spacing w:line="280" w:lineRule="atLeast"/>
        <w:ind w:left="284" w:hanging="284"/>
        <w:rPr>
          <w:rFonts w:ascii="Gudea" w:hAnsi="Gudea"/>
          <w:sz w:val="21"/>
          <w:szCs w:val="21"/>
          <w:lang w:val="fr-CH"/>
        </w:rPr>
      </w:pPr>
      <w:r w:rsidRPr="000512EA">
        <w:rPr>
          <w:rFonts w:ascii="Gudea" w:hAnsi="Gudea"/>
          <w:sz w:val="21"/>
          <w:szCs w:val="21"/>
          <w:lang w:val="fr-CH"/>
        </w:rPr>
        <w:tab/>
      </w:r>
      <w:r w:rsidRPr="000512EA">
        <w:rPr>
          <w:rFonts w:ascii="Gudea" w:hAnsi="Gudea"/>
          <w:sz w:val="21"/>
          <w:szCs w:val="21"/>
          <w:lang w:val="fr-CH"/>
        </w:rPr>
        <w:tab/>
      </w:r>
    </w:p>
    <w:p w:rsidR="00A53D67" w:rsidRPr="000512EA" w:rsidRDefault="00A53D67" w:rsidP="00A53D67">
      <w:pPr>
        <w:shd w:val="clear" w:color="auto" w:fill="DAEEF3" w:themeFill="accent5" w:themeFillTint="33"/>
        <w:spacing w:line="280" w:lineRule="atLeast"/>
        <w:ind w:left="284" w:hanging="284"/>
        <w:rPr>
          <w:rFonts w:ascii="Gudea" w:hAnsi="Gudea"/>
          <w:sz w:val="21"/>
          <w:szCs w:val="21"/>
          <w:lang w:val="fr-CH"/>
        </w:rPr>
      </w:pPr>
      <w:r w:rsidRPr="000512EA">
        <w:rPr>
          <w:rFonts w:ascii="Gudea" w:hAnsi="Gudea"/>
          <w:b/>
          <w:sz w:val="21"/>
          <w:szCs w:val="21"/>
          <w:lang w:val="fr-CH"/>
        </w:rPr>
        <w:tab/>
      </w:r>
      <w:r w:rsidR="00962449" w:rsidRPr="000512EA">
        <w:rPr>
          <w:rFonts w:ascii="Gudea" w:hAnsi="Gudea"/>
          <w:b/>
          <w:sz w:val="21"/>
          <w:szCs w:val="21"/>
          <w:lang w:val="fr-CH"/>
        </w:rPr>
        <w:t>Quoi</w:t>
      </w:r>
      <w:r w:rsidR="008A3C18">
        <w:rPr>
          <w:rFonts w:ascii="Gudea" w:hAnsi="Gudea"/>
          <w:b/>
          <w:sz w:val="21"/>
          <w:szCs w:val="21"/>
          <w:lang w:val="fr-CH"/>
        </w:rPr>
        <w:t xml:space="preserve"> </w:t>
      </w:r>
      <w:r w:rsidRPr="000512EA">
        <w:rPr>
          <w:rFonts w:ascii="Gudea" w:hAnsi="Gudea"/>
          <w:b/>
          <w:sz w:val="21"/>
          <w:szCs w:val="21"/>
          <w:lang w:val="fr-CH"/>
        </w:rPr>
        <w:t>?</w:t>
      </w:r>
      <w:r w:rsidRPr="000512EA">
        <w:rPr>
          <w:rFonts w:ascii="Gudea" w:hAnsi="Gudea"/>
          <w:sz w:val="21"/>
          <w:szCs w:val="21"/>
          <w:lang w:val="fr-CH"/>
        </w:rPr>
        <w:t xml:space="preserve"> </w:t>
      </w:r>
    </w:p>
    <w:p w:rsidR="00527140" w:rsidRPr="000512EA" w:rsidRDefault="00A53D67" w:rsidP="00626311">
      <w:pPr>
        <w:shd w:val="clear" w:color="auto" w:fill="DAEEF3" w:themeFill="accent5" w:themeFillTint="33"/>
        <w:tabs>
          <w:tab w:val="left" w:pos="426"/>
          <w:tab w:val="left" w:pos="510"/>
        </w:tabs>
        <w:spacing w:line="280" w:lineRule="atLeast"/>
        <w:ind w:left="284" w:hanging="284"/>
        <w:rPr>
          <w:rFonts w:ascii="Gudea" w:hAnsi="Gudea"/>
          <w:sz w:val="21"/>
          <w:szCs w:val="21"/>
          <w:lang w:val="fr-CH"/>
        </w:rPr>
      </w:pPr>
      <w:r w:rsidRPr="000512EA">
        <w:rPr>
          <w:rFonts w:ascii="Gudea" w:hAnsi="Gudea"/>
          <w:sz w:val="21"/>
          <w:szCs w:val="21"/>
          <w:lang w:val="fr-CH"/>
        </w:rPr>
        <w:tab/>
      </w:r>
      <w:r w:rsidR="00527140" w:rsidRPr="000512EA">
        <w:rPr>
          <w:rFonts w:ascii="Gudea" w:hAnsi="Gudea"/>
          <w:sz w:val="21"/>
          <w:szCs w:val="21"/>
          <w:lang w:val="fr-CH"/>
        </w:rPr>
        <w:t xml:space="preserve">Le but, à cet endroit de l'histoire, est d'éveiller l'intérêt des enfants pour la cigogne et de les inciter à </w:t>
      </w:r>
      <w:r w:rsidR="006F12BB" w:rsidRPr="000512EA">
        <w:rPr>
          <w:rFonts w:ascii="Gudea" w:hAnsi="Gudea"/>
          <w:sz w:val="21"/>
          <w:szCs w:val="21"/>
          <w:lang w:val="fr-CH"/>
        </w:rPr>
        <w:t xml:space="preserve">formuler </w:t>
      </w:r>
      <w:r w:rsidR="00F71719" w:rsidRPr="000512EA">
        <w:rPr>
          <w:rFonts w:ascii="Gudea" w:hAnsi="Gudea"/>
          <w:sz w:val="21"/>
          <w:szCs w:val="21"/>
          <w:lang w:val="fr-CH"/>
        </w:rPr>
        <w:t>leur</w:t>
      </w:r>
      <w:r w:rsidR="006F12BB" w:rsidRPr="000512EA">
        <w:rPr>
          <w:rFonts w:ascii="Gudea" w:hAnsi="Gudea"/>
          <w:sz w:val="21"/>
          <w:szCs w:val="21"/>
          <w:lang w:val="fr-CH"/>
        </w:rPr>
        <w:t>s</w:t>
      </w:r>
      <w:r w:rsidR="00F71719" w:rsidRPr="000512EA">
        <w:rPr>
          <w:rFonts w:ascii="Gudea" w:hAnsi="Gudea"/>
          <w:sz w:val="21"/>
          <w:szCs w:val="21"/>
          <w:lang w:val="fr-CH"/>
        </w:rPr>
        <w:t xml:space="preserve"> </w:t>
      </w:r>
      <w:r w:rsidR="006F12BB" w:rsidRPr="000512EA">
        <w:rPr>
          <w:rFonts w:ascii="Gudea" w:hAnsi="Gudea"/>
          <w:sz w:val="21"/>
          <w:szCs w:val="21"/>
          <w:lang w:val="fr-CH"/>
        </w:rPr>
        <w:t>pensées</w:t>
      </w:r>
      <w:r w:rsidR="00F71719" w:rsidRPr="000512EA">
        <w:rPr>
          <w:rFonts w:ascii="Gudea" w:hAnsi="Gudea"/>
          <w:sz w:val="21"/>
          <w:szCs w:val="21"/>
          <w:lang w:val="fr-CH"/>
        </w:rPr>
        <w:t xml:space="preserve"> et poser leurs questions.</w:t>
      </w:r>
    </w:p>
    <w:p w:rsidR="00110F4D" w:rsidRPr="000512EA" w:rsidRDefault="00527140" w:rsidP="00626311">
      <w:pPr>
        <w:shd w:val="clear" w:color="auto" w:fill="DAEEF3" w:themeFill="accent5" w:themeFillTint="33"/>
        <w:tabs>
          <w:tab w:val="left" w:pos="426"/>
          <w:tab w:val="left" w:pos="510"/>
        </w:tabs>
        <w:spacing w:line="280" w:lineRule="atLeast"/>
        <w:ind w:left="284" w:hanging="284"/>
        <w:rPr>
          <w:rFonts w:ascii="Gudea" w:hAnsi="Gudea"/>
          <w:sz w:val="21"/>
          <w:szCs w:val="21"/>
          <w:lang w:val="fr-CH"/>
        </w:rPr>
      </w:pPr>
      <w:r w:rsidRPr="000512EA">
        <w:rPr>
          <w:rFonts w:ascii="Gudea" w:hAnsi="Gudea"/>
          <w:sz w:val="21"/>
          <w:szCs w:val="21"/>
          <w:lang w:val="fr-CH"/>
        </w:rPr>
        <w:tab/>
      </w:r>
      <w:r w:rsidR="006128C4" w:rsidRPr="000512EA">
        <w:rPr>
          <w:rFonts w:ascii="Gudea" w:hAnsi="Gudea"/>
          <w:sz w:val="21"/>
          <w:szCs w:val="21"/>
          <w:lang w:val="fr-CH"/>
        </w:rPr>
        <w:t>Par ailleurs</w:t>
      </w:r>
      <w:r w:rsidR="00C57E3E" w:rsidRPr="000512EA">
        <w:rPr>
          <w:rFonts w:ascii="Gudea" w:hAnsi="Gudea"/>
          <w:sz w:val="21"/>
          <w:szCs w:val="21"/>
          <w:lang w:val="fr-CH"/>
        </w:rPr>
        <w:t xml:space="preserve">, </w:t>
      </w:r>
      <w:r w:rsidR="009C339D" w:rsidRPr="000512EA">
        <w:rPr>
          <w:rFonts w:ascii="Gudea" w:hAnsi="Gudea"/>
          <w:sz w:val="21"/>
          <w:szCs w:val="21"/>
          <w:lang w:val="fr-CH"/>
        </w:rPr>
        <w:t xml:space="preserve">les enseignants </w:t>
      </w:r>
      <w:r w:rsidR="006728CC" w:rsidRPr="000512EA">
        <w:rPr>
          <w:rFonts w:ascii="Gudea" w:hAnsi="Gudea"/>
          <w:sz w:val="21"/>
          <w:szCs w:val="21"/>
          <w:lang w:val="fr-CH"/>
        </w:rPr>
        <w:t>s'instr</w:t>
      </w:r>
      <w:r w:rsidR="00E048ED" w:rsidRPr="000512EA">
        <w:rPr>
          <w:rFonts w:ascii="Gudea" w:hAnsi="Gudea"/>
          <w:sz w:val="21"/>
          <w:szCs w:val="21"/>
          <w:lang w:val="fr-CH"/>
        </w:rPr>
        <w:t>u</w:t>
      </w:r>
      <w:r w:rsidR="006728CC" w:rsidRPr="000512EA">
        <w:rPr>
          <w:rFonts w:ascii="Gudea" w:hAnsi="Gudea"/>
          <w:sz w:val="21"/>
          <w:szCs w:val="21"/>
          <w:lang w:val="fr-CH"/>
        </w:rPr>
        <w:t>isent</w:t>
      </w:r>
      <w:r w:rsidR="00574638" w:rsidRPr="000512EA">
        <w:rPr>
          <w:rFonts w:ascii="Gudea" w:hAnsi="Gudea"/>
          <w:sz w:val="21"/>
          <w:szCs w:val="21"/>
          <w:lang w:val="fr-CH"/>
        </w:rPr>
        <w:t xml:space="preserve"> sur les intérêts et les connaissances préalables des enfants.</w:t>
      </w:r>
      <w:r w:rsidR="0044382A" w:rsidRPr="000512EA">
        <w:rPr>
          <w:rFonts w:ascii="Gudea" w:hAnsi="Gudea"/>
          <w:sz w:val="21"/>
          <w:szCs w:val="21"/>
          <w:lang w:val="fr-CH"/>
        </w:rPr>
        <w:br/>
      </w:r>
      <w:r w:rsidR="0044382A" w:rsidRPr="000512EA">
        <w:rPr>
          <w:rFonts w:ascii="Gudea" w:hAnsi="Gudea"/>
          <w:sz w:val="21"/>
          <w:szCs w:val="21"/>
          <w:lang w:val="fr-CH"/>
        </w:rPr>
        <w:br/>
      </w:r>
      <w:r w:rsidR="0044382A" w:rsidRPr="000512EA">
        <w:rPr>
          <w:rFonts w:ascii="Wingdings" w:hAnsi="Wingdings"/>
          <w:sz w:val="21"/>
          <w:szCs w:val="21"/>
          <w:lang w:val="fr-CH"/>
        </w:rPr>
        <w:sym w:font="Wingdings 2" w:char="F097"/>
      </w:r>
      <w:r w:rsidR="0044382A" w:rsidRPr="000512EA">
        <w:rPr>
          <w:rFonts w:ascii="Gudea" w:hAnsi="Gudea"/>
          <w:sz w:val="21"/>
          <w:szCs w:val="21"/>
          <w:lang w:val="fr-CH"/>
        </w:rPr>
        <w:t xml:space="preserve"> </w:t>
      </w:r>
      <w:r w:rsidR="00626311" w:rsidRPr="000512EA">
        <w:rPr>
          <w:rFonts w:ascii="Gudea" w:hAnsi="Gudea"/>
          <w:sz w:val="21"/>
          <w:szCs w:val="21"/>
          <w:lang w:val="fr-CH"/>
        </w:rPr>
        <w:tab/>
      </w:r>
      <w:r w:rsidR="0010152D" w:rsidRPr="000512EA">
        <w:rPr>
          <w:rFonts w:ascii="Gudea" w:hAnsi="Gudea"/>
          <w:sz w:val="21"/>
          <w:szCs w:val="21"/>
          <w:lang w:val="fr-CH"/>
        </w:rPr>
        <w:t>Les enfants connaissent-ils la cigogne ?</w:t>
      </w:r>
      <w:r w:rsidR="007F7E17" w:rsidRPr="000512EA">
        <w:rPr>
          <w:rFonts w:ascii="Gudea" w:hAnsi="Gudea"/>
          <w:sz w:val="21"/>
          <w:szCs w:val="21"/>
          <w:lang w:val="fr-CH"/>
        </w:rPr>
        <w:t xml:space="preserve"> </w:t>
      </w:r>
      <w:r w:rsidR="000D2324" w:rsidRPr="000512EA">
        <w:rPr>
          <w:rFonts w:ascii="Gudea" w:hAnsi="Gudea"/>
          <w:sz w:val="21"/>
          <w:szCs w:val="21"/>
          <w:lang w:val="fr-CH"/>
        </w:rPr>
        <w:t>Lesquelles de ses</w:t>
      </w:r>
      <w:r w:rsidR="00D254EF" w:rsidRPr="000512EA">
        <w:rPr>
          <w:rFonts w:ascii="Gudea" w:hAnsi="Gudea"/>
          <w:sz w:val="21"/>
          <w:szCs w:val="21"/>
          <w:lang w:val="fr-CH"/>
        </w:rPr>
        <w:t xml:space="preserve"> </w:t>
      </w:r>
      <w:r w:rsidR="000D2324" w:rsidRPr="000512EA">
        <w:rPr>
          <w:rFonts w:ascii="Gudea" w:hAnsi="Gudea"/>
          <w:sz w:val="21"/>
          <w:szCs w:val="21"/>
          <w:lang w:val="fr-CH"/>
        </w:rPr>
        <w:t>particularités</w:t>
      </w:r>
      <w:r w:rsidR="007255A1" w:rsidRPr="000512EA">
        <w:rPr>
          <w:rFonts w:ascii="Gudea" w:hAnsi="Gudea"/>
          <w:sz w:val="21"/>
          <w:szCs w:val="21"/>
          <w:lang w:val="fr-CH"/>
        </w:rPr>
        <w:t xml:space="preserve"> </w:t>
      </w:r>
      <w:r w:rsidR="00D254EF" w:rsidRPr="000512EA">
        <w:rPr>
          <w:rFonts w:ascii="Gudea" w:hAnsi="Gudea"/>
          <w:sz w:val="21"/>
          <w:szCs w:val="21"/>
          <w:lang w:val="fr-CH"/>
        </w:rPr>
        <w:t xml:space="preserve">peuvent-ils </w:t>
      </w:r>
      <w:r w:rsidR="004718E0" w:rsidRPr="000512EA">
        <w:rPr>
          <w:rFonts w:ascii="Gudea" w:hAnsi="Gudea"/>
          <w:sz w:val="21"/>
          <w:szCs w:val="21"/>
          <w:lang w:val="fr-CH"/>
        </w:rPr>
        <w:t xml:space="preserve">dessiner </w:t>
      </w:r>
      <w:r w:rsidR="00EF7945" w:rsidRPr="000512EA">
        <w:rPr>
          <w:rFonts w:ascii="Gudea" w:hAnsi="Gudea"/>
          <w:sz w:val="21"/>
          <w:szCs w:val="21"/>
          <w:lang w:val="fr-CH"/>
        </w:rPr>
        <w:t>?</w:t>
      </w:r>
      <w:r w:rsidR="0044382A" w:rsidRPr="000512EA">
        <w:rPr>
          <w:rFonts w:ascii="Gudea" w:hAnsi="Gudea"/>
          <w:sz w:val="21"/>
          <w:szCs w:val="21"/>
          <w:lang w:val="fr-CH"/>
        </w:rPr>
        <w:br/>
      </w:r>
      <w:r w:rsidR="0044382A" w:rsidRPr="000512EA">
        <w:rPr>
          <w:rFonts w:ascii="Wingdings" w:hAnsi="Wingdings"/>
          <w:sz w:val="21"/>
          <w:szCs w:val="21"/>
          <w:lang w:val="fr-CH"/>
        </w:rPr>
        <w:sym w:font="Wingdings 2" w:char="F097"/>
      </w:r>
      <w:r w:rsidR="0044382A" w:rsidRPr="000512EA">
        <w:rPr>
          <w:rFonts w:ascii="Gudea" w:hAnsi="Gudea"/>
          <w:sz w:val="21"/>
          <w:szCs w:val="21"/>
          <w:lang w:val="fr-CH"/>
        </w:rPr>
        <w:t xml:space="preserve"> </w:t>
      </w:r>
      <w:r w:rsidR="00626311" w:rsidRPr="000512EA">
        <w:rPr>
          <w:rFonts w:ascii="Gudea" w:hAnsi="Gudea"/>
          <w:sz w:val="21"/>
          <w:szCs w:val="21"/>
          <w:lang w:val="fr-CH"/>
        </w:rPr>
        <w:tab/>
      </w:r>
      <w:r w:rsidR="004B3A82" w:rsidRPr="000512EA">
        <w:rPr>
          <w:rFonts w:ascii="Gudea" w:hAnsi="Gudea"/>
          <w:sz w:val="21"/>
          <w:szCs w:val="21"/>
          <w:lang w:val="fr-CH"/>
        </w:rPr>
        <w:t xml:space="preserve">Que savent-ils déjà sur la cigogne ? Que lui trouvent-ils de </w:t>
      </w:r>
      <w:r w:rsidR="00863370" w:rsidRPr="000512EA">
        <w:rPr>
          <w:rFonts w:ascii="Gudea" w:hAnsi="Gudea"/>
          <w:sz w:val="21"/>
          <w:szCs w:val="21"/>
          <w:lang w:val="fr-CH"/>
        </w:rPr>
        <w:t>captivant</w:t>
      </w:r>
      <w:r w:rsidR="004B3A82" w:rsidRPr="000512EA">
        <w:rPr>
          <w:rFonts w:ascii="Gudea" w:hAnsi="Gudea"/>
          <w:sz w:val="21"/>
          <w:szCs w:val="21"/>
          <w:lang w:val="fr-CH"/>
        </w:rPr>
        <w:t>, fascinant ?</w:t>
      </w:r>
      <w:r w:rsidR="0044382A" w:rsidRPr="000512EA">
        <w:rPr>
          <w:rFonts w:ascii="Gudea" w:hAnsi="Gudea"/>
          <w:sz w:val="21"/>
          <w:szCs w:val="21"/>
          <w:lang w:val="fr-CH"/>
        </w:rPr>
        <w:br/>
      </w:r>
      <w:r w:rsidR="0044382A" w:rsidRPr="000512EA">
        <w:rPr>
          <w:rFonts w:ascii="Wingdings" w:hAnsi="Wingdings"/>
          <w:sz w:val="21"/>
          <w:szCs w:val="21"/>
          <w:lang w:val="fr-CH"/>
        </w:rPr>
        <w:sym w:font="Wingdings 2" w:char="F097"/>
      </w:r>
      <w:r w:rsidR="0044382A" w:rsidRPr="000512EA">
        <w:rPr>
          <w:rFonts w:ascii="Gudea" w:hAnsi="Gudea"/>
          <w:sz w:val="21"/>
          <w:szCs w:val="21"/>
          <w:lang w:val="fr-CH"/>
        </w:rPr>
        <w:t xml:space="preserve"> </w:t>
      </w:r>
      <w:r w:rsidR="00626311" w:rsidRPr="000512EA">
        <w:rPr>
          <w:rFonts w:ascii="Gudea" w:hAnsi="Gudea"/>
          <w:sz w:val="21"/>
          <w:szCs w:val="21"/>
          <w:lang w:val="fr-CH"/>
        </w:rPr>
        <w:tab/>
      </w:r>
      <w:r w:rsidR="00F7086D" w:rsidRPr="000512EA">
        <w:rPr>
          <w:rFonts w:ascii="Gudea" w:hAnsi="Gudea"/>
          <w:sz w:val="21"/>
          <w:szCs w:val="21"/>
          <w:lang w:val="fr-CH"/>
        </w:rPr>
        <w:t>Que voudraient-ils encore savoir ?</w:t>
      </w:r>
    </w:p>
    <w:p w:rsidR="00E8609B" w:rsidRPr="000512EA" w:rsidRDefault="00E92A06" w:rsidP="007F7E17">
      <w:pPr>
        <w:shd w:val="clear" w:color="auto" w:fill="DAEEF3" w:themeFill="accent5" w:themeFillTint="33"/>
        <w:spacing w:line="280" w:lineRule="atLeast"/>
        <w:ind w:left="284" w:hanging="284"/>
        <w:rPr>
          <w:rFonts w:ascii="Gudea" w:hAnsi="Gudea"/>
          <w:sz w:val="21"/>
          <w:szCs w:val="21"/>
          <w:lang w:val="fr-CH"/>
        </w:rPr>
      </w:pPr>
      <w:r w:rsidRPr="000512EA">
        <w:rPr>
          <w:rFonts w:ascii="Gudea" w:hAnsi="Gudea"/>
          <w:sz w:val="21"/>
          <w:szCs w:val="21"/>
          <w:lang w:val="fr-CH"/>
        </w:rPr>
        <w:t xml:space="preserve"> </w:t>
      </w:r>
    </w:p>
    <w:p w:rsidR="008E015E" w:rsidRPr="000512EA" w:rsidRDefault="008E015E" w:rsidP="002244F1">
      <w:pPr>
        <w:spacing w:line="280" w:lineRule="atLeast"/>
        <w:rPr>
          <w:rFonts w:ascii="Gudea" w:hAnsi="Gudea"/>
          <w:sz w:val="21"/>
          <w:szCs w:val="21"/>
          <w:lang w:val="fr-CH"/>
        </w:rPr>
      </w:pPr>
    </w:p>
    <w:p w:rsidR="001606D5" w:rsidRPr="000512EA" w:rsidRDefault="001606D5" w:rsidP="001606D5">
      <w:pPr>
        <w:shd w:val="clear" w:color="auto" w:fill="B6DDE8" w:themeFill="accent5" w:themeFillTint="66"/>
        <w:spacing w:line="280" w:lineRule="atLeast"/>
        <w:ind w:left="284" w:hanging="284"/>
        <w:rPr>
          <w:rFonts w:ascii="Gudea" w:hAnsi="Gudea"/>
          <w:b/>
          <w:sz w:val="21"/>
          <w:szCs w:val="21"/>
          <w:lang w:val="fr-CH"/>
        </w:rPr>
      </w:pPr>
      <w:r w:rsidRPr="000512EA">
        <w:rPr>
          <w:rFonts w:ascii="Gudea" w:hAnsi="Gudea"/>
          <w:b/>
          <w:sz w:val="21"/>
          <w:szCs w:val="21"/>
          <w:lang w:val="fr-CH"/>
        </w:rPr>
        <w:tab/>
      </w:r>
    </w:p>
    <w:p w:rsidR="00635589" w:rsidRPr="000512EA" w:rsidRDefault="001606D5" w:rsidP="001606D5">
      <w:pPr>
        <w:shd w:val="clear" w:color="auto" w:fill="B6DDE8" w:themeFill="accent5" w:themeFillTint="66"/>
        <w:spacing w:line="280" w:lineRule="atLeast"/>
        <w:ind w:left="284" w:hanging="284"/>
        <w:rPr>
          <w:rFonts w:ascii="Gudea" w:hAnsi="Gudea"/>
          <w:sz w:val="21"/>
          <w:szCs w:val="21"/>
          <w:lang w:val="fr-CH"/>
        </w:rPr>
      </w:pPr>
      <w:r w:rsidRPr="000512EA">
        <w:rPr>
          <w:rFonts w:ascii="Gudea" w:hAnsi="Gudea"/>
          <w:b/>
          <w:sz w:val="21"/>
          <w:szCs w:val="21"/>
          <w:lang w:val="fr-CH"/>
        </w:rPr>
        <w:tab/>
      </w:r>
      <w:r w:rsidR="00962449" w:rsidRPr="000512EA">
        <w:rPr>
          <w:rFonts w:ascii="Gudea" w:hAnsi="Gudea"/>
          <w:b/>
          <w:sz w:val="21"/>
          <w:szCs w:val="21"/>
          <w:lang w:val="fr-CH"/>
        </w:rPr>
        <w:t>Comment</w:t>
      </w:r>
      <w:r w:rsidR="00DC1471">
        <w:rPr>
          <w:rFonts w:ascii="Gudea" w:hAnsi="Gudea"/>
          <w:b/>
          <w:sz w:val="21"/>
          <w:szCs w:val="21"/>
          <w:lang w:val="fr-CH"/>
        </w:rPr>
        <w:t xml:space="preserve"> </w:t>
      </w:r>
      <w:r w:rsidR="008E015E" w:rsidRPr="000512EA">
        <w:rPr>
          <w:rFonts w:ascii="Gudea" w:hAnsi="Gudea"/>
          <w:b/>
          <w:sz w:val="21"/>
          <w:szCs w:val="21"/>
          <w:lang w:val="fr-CH"/>
        </w:rPr>
        <w:t>?</w:t>
      </w:r>
      <w:r w:rsidR="008E015E" w:rsidRPr="000512EA">
        <w:rPr>
          <w:rFonts w:ascii="Gudea" w:hAnsi="Gudea"/>
          <w:sz w:val="21"/>
          <w:szCs w:val="21"/>
          <w:lang w:val="fr-CH"/>
        </w:rPr>
        <w:t xml:space="preserve"> </w:t>
      </w:r>
    </w:p>
    <w:p w:rsidR="000832CE" w:rsidRPr="000512EA" w:rsidRDefault="001606D5" w:rsidP="001606D5">
      <w:pPr>
        <w:shd w:val="clear" w:color="auto" w:fill="B6DDE8" w:themeFill="accent5" w:themeFillTint="66"/>
        <w:spacing w:line="280" w:lineRule="atLeast"/>
        <w:ind w:left="284" w:hanging="284"/>
        <w:rPr>
          <w:rFonts w:ascii="Gudea" w:hAnsi="Gudea"/>
          <w:sz w:val="21"/>
          <w:szCs w:val="21"/>
          <w:lang w:val="fr-CH"/>
        </w:rPr>
      </w:pPr>
      <w:r w:rsidRPr="000512EA">
        <w:rPr>
          <w:rFonts w:ascii="Gudea" w:hAnsi="Gudea"/>
          <w:sz w:val="21"/>
          <w:szCs w:val="21"/>
          <w:lang w:val="fr-CH"/>
        </w:rPr>
        <w:tab/>
      </w:r>
      <w:r w:rsidR="000832CE" w:rsidRPr="000512EA">
        <w:rPr>
          <w:rFonts w:ascii="Gudea" w:hAnsi="Gudea"/>
          <w:sz w:val="21"/>
          <w:szCs w:val="21"/>
          <w:lang w:val="fr-CH"/>
        </w:rPr>
        <w:t xml:space="preserve">La mission est divisée en 2 </w:t>
      </w:r>
      <w:r w:rsidR="00E3612D">
        <w:rPr>
          <w:rFonts w:ascii="Gudea" w:hAnsi="Gudea"/>
          <w:sz w:val="21"/>
          <w:szCs w:val="21"/>
          <w:lang w:val="fr-CH"/>
        </w:rPr>
        <w:t>phases</w:t>
      </w:r>
      <w:r w:rsidR="002D3C87" w:rsidRPr="000512EA">
        <w:rPr>
          <w:rFonts w:ascii="Gudea" w:hAnsi="Gudea"/>
          <w:sz w:val="21"/>
          <w:szCs w:val="21"/>
          <w:lang w:val="fr-CH"/>
        </w:rPr>
        <w:t xml:space="preserve">. </w:t>
      </w:r>
      <w:r w:rsidR="009E6A2F" w:rsidRPr="000512EA">
        <w:rPr>
          <w:rFonts w:ascii="Gudea" w:hAnsi="Gudea"/>
          <w:sz w:val="21"/>
          <w:szCs w:val="21"/>
          <w:lang w:val="fr-CH"/>
        </w:rPr>
        <w:t>L</w:t>
      </w:r>
      <w:r w:rsidR="001E25AC" w:rsidRPr="000512EA">
        <w:rPr>
          <w:rFonts w:ascii="Gudea" w:hAnsi="Gudea"/>
          <w:sz w:val="21"/>
          <w:szCs w:val="21"/>
          <w:lang w:val="fr-CH"/>
        </w:rPr>
        <w:t>a première</w:t>
      </w:r>
      <w:r w:rsidR="009E6A2F" w:rsidRPr="000512EA">
        <w:rPr>
          <w:rFonts w:ascii="Gudea" w:hAnsi="Gudea"/>
          <w:sz w:val="21"/>
          <w:szCs w:val="21"/>
          <w:lang w:val="fr-CH"/>
        </w:rPr>
        <w:t xml:space="preserve"> traite de c</w:t>
      </w:r>
      <w:r w:rsidR="0060306B" w:rsidRPr="000512EA">
        <w:rPr>
          <w:rFonts w:ascii="Gudea" w:hAnsi="Gudea"/>
          <w:sz w:val="21"/>
          <w:szCs w:val="21"/>
          <w:lang w:val="fr-CH"/>
        </w:rPr>
        <w:t>e que les enfants savent déjà sur la cigogne et l</w:t>
      </w:r>
      <w:r w:rsidR="00555AA8" w:rsidRPr="000512EA">
        <w:rPr>
          <w:rFonts w:ascii="Gudea" w:hAnsi="Gudea"/>
          <w:sz w:val="21"/>
          <w:szCs w:val="21"/>
          <w:lang w:val="fr-CH"/>
        </w:rPr>
        <w:t>a</w:t>
      </w:r>
      <w:r w:rsidR="0060306B" w:rsidRPr="000512EA">
        <w:rPr>
          <w:rFonts w:ascii="Gudea" w:hAnsi="Gudea"/>
          <w:sz w:val="21"/>
          <w:szCs w:val="21"/>
          <w:lang w:val="fr-CH"/>
        </w:rPr>
        <w:t xml:space="preserve"> deuxième touche aux questions sur la vie de la cigogne.</w:t>
      </w:r>
    </w:p>
    <w:p w:rsidR="00110F4D" w:rsidRPr="000512EA" w:rsidRDefault="000832CE" w:rsidP="001606D5">
      <w:pPr>
        <w:shd w:val="clear" w:color="auto" w:fill="B6DDE8" w:themeFill="accent5" w:themeFillTint="66"/>
        <w:spacing w:line="280" w:lineRule="atLeast"/>
        <w:ind w:left="284" w:hanging="284"/>
        <w:rPr>
          <w:rFonts w:ascii="Gudea" w:hAnsi="Gudea"/>
          <w:sz w:val="21"/>
          <w:szCs w:val="21"/>
          <w:lang w:val="fr-CH"/>
        </w:rPr>
      </w:pPr>
      <w:r w:rsidRPr="000512EA">
        <w:rPr>
          <w:rFonts w:ascii="Gudea" w:hAnsi="Gudea"/>
          <w:sz w:val="21"/>
          <w:szCs w:val="21"/>
          <w:lang w:val="fr-CH"/>
        </w:rPr>
        <w:tab/>
      </w:r>
      <w:r w:rsidR="004F7FAA" w:rsidRPr="000512EA">
        <w:rPr>
          <w:rFonts w:ascii="Gudea" w:hAnsi="Gudea"/>
          <w:sz w:val="21"/>
          <w:szCs w:val="21"/>
          <w:lang w:val="fr-CH"/>
        </w:rPr>
        <w:br/>
      </w:r>
      <w:r w:rsidR="00A835FD" w:rsidRPr="000512EA">
        <w:rPr>
          <w:rFonts w:ascii="Gudea" w:hAnsi="Gudea"/>
          <w:sz w:val="21"/>
          <w:szCs w:val="21"/>
          <w:lang w:val="fr-CH"/>
        </w:rPr>
        <w:t>La premiè</w:t>
      </w:r>
      <w:r w:rsidR="00D76681" w:rsidRPr="000512EA">
        <w:rPr>
          <w:rFonts w:ascii="Gudea" w:hAnsi="Gudea"/>
          <w:sz w:val="21"/>
          <w:szCs w:val="21"/>
          <w:lang w:val="fr-CH"/>
        </w:rPr>
        <w:t>r</w:t>
      </w:r>
      <w:r w:rsidR="00A835FD" w:rsidRPr="000512EA">
        <w:rPr>
          <w:rFonts w:ascii="Gudea" w:hAnsi="Gudea"/>
          <w:sz w:val="21"/>
          <w:szCs w:val="21"/>
          <w:lang w:val="fr-CH"/>
        </w:rPr>
        <w:t>e</w:t>
      </w:r>
      <w:r w:rsidR="00D76681" w:rsidRPr="000512EA">
        <w:rPr>
          <w:rFonts w:ascii="Gudea" w:hAnsi="Gudea"/>
          <w:sz w:val="21"/>
          <w:szCs w:val="21"/>
          <w:lang w:val="fr-CH"/>
        </w:rPr>
        <w:t xml:space="preserve"> </w:t>
      </w:r>
      <w:r w:rsidR="00E3612D">
        <w:rPr>
          <w:rFonts w:ascii="Gudea" w:hAnsi="Gudea"/>
          <w:sz w:val="21"/>
          <w:szCs w:val="21"/>
          <w:lang w:val="fr-CH"/>
        </w:rPr>
        <w:t>phase</w:t>
      </w:r>
      <w:r w:rsidR="00D76681" w:rsidRPr="000512EA">
        <w:rPr>
          <w:rFonts w:ascii="Gudea" w:hAnsi="Gudea"/>
          <w:sz w:val="21"/>
          <w:szCs w:val="21"/>
          <w:lang w:val="fr-CH"/>
        </w:rPr>
        <w:t xml:space="preserve"> peut</w:t>
      </w:r>
      <w:r w:rsidR="00A835FD" w:rsidRPr="000512EA">
        <w:rPr>
          <w:rFonts w:ascii="Gudea" w:hAnsi="Gudea"/>
          <w:sz w:val="21"/>
          <w:szCs w:val="21"/>
          <w:lang w:val="fr-CH"/>
        </w:rPr>
        <w:t xml:space="preserve"> être donnée</w:t>
      </w:r>
      <w:r w:rsidR="00164022">
        <w:rPr>
          <w:rFonts w:ascii="Gudea" w:hAnsi="Gudea"/>
          <w:sz w:val="21"/>
          <w:szCs w:val="21"/>
          <w:lang w:val="fr-CH"/>
        </w:rPr>
        <w:t xml:space="preserve"> directement</w:t>
      </w:r>
      <w:r w:rsidR="00A835FD" w:rsidRPr="000512EA">
        <w:rPr>
          <w:rFonts w:ascii="Gudea" w:hAnsi="Gudea"/>
          <w:sz w:val="21"/>
          <w:szCs w:val="21"/>
          <w:lang w:val="fr-CH"/>
        </w:rPr>
        <w:t xml:space="preserve"> </w:t>
      </w:r>
      <w:r w:rsidR="00D76681" w:rsidRPr="000512EA">
        <w:rPr>
          <w:rFonts w:ascii="Gudea" w:hAnsi="Gudea"/>
          <w:sz w:val="21"/>
          <w:szCs w:val="21"/>
          <w:lang w:val="fr-CH"/>
        </w:rPr>
        <w:t xml:space="preserve">aux élèves </w:t>
      </w:r>
      <w:r w:rsidR="00235DDD">
        <w:rPr>
          <w:rFonts w:ascii="Gudea" w:hAnsi="Gudea"/>
          <w:sz w:val="21"/>
          <w:szCs w:val="21"/>
          <w:lang w:val="fr-CH"/>
        </w:rPr>
        <w:t>puis être</w:t>
      </w:r>
      <w:r w:rsidR="00D76681" w:rsidRPr="000512EA">
        <w:rPr>
          <w:rFonts w:ascii="Gudea" w:hAnsi="Gudea"/>
          <w:sz w:val="21"/>
          <w:szCs w:val="21"/>
          <w:lang w:val="fr-CH"/>
        </w:rPr>
        <w:t xml:space="preserve"> </w:t>
      </w:r>
      <w:r w:rsidR="00A835FD" w:rsidRPr="000512EA">
        <w:rPr>
          <w:rFonts w:ascii="Gudea" w:hAnsi="Gudea"/>
          <w:sz w:val="21"/>
          <w:szCs w:val="21"/>
          <w:lang w:val="fr-CH"/>
        </w:rPr>
        <w:t>discutée en commun</w:t>
      </w:r>
      <w:proofErr w:type="gramStart"/>
      <w:r w:rsidR="007F4AF4">
        <w:rPr>
          <w:rFonts w:ascii="Gudea" w:hAnsi="Gudea"/>
          <w:sz w:val="21"/>
          <w:szCs w:val="21"/>
          <w:lang w:val="fr-CH"/>
        </w:rPr>
        <w:t>,</w:t>
      </w:r>
      <w:proofErr w:type="gramEnd"/>
      <w:r w:rsidR="00D76681" w:rsidRPr="000512EA">
        <w:rPr>
          <w:rFonts w:ascii="Gudea" w:hAnsi="Gudea"/>
          <w:sz w:val="21"/>
          <w:szCs w:val="21"/>
          <w:lang w:val="fr-CH"/>
        </w:rPr>
        <w:br/>
        <w:t>ou</w:t>
      </w:r>
      <w:r w:rsidR="00235DDD">
        <w:rPr>
          <w:rFonts w:ascii="Gudea" w:hAnsi="Gudea"/>
          <w:sz w:val="21"/>
          <w:szCs w:val="21"/>
          <w:lang w:val="fr-CH"/>
        </w:rPr>
        <w:t xml:space="preserve"> alors</w:t>
      </w:r>
      <w:r w:rsidR="00D76681" w:rsidRPr="000512EA">
        <w:rPr>
          <w:rFonts w:ascii="Gudea" w:hAnsi="Gudea"/>
          <w:sz w:val="21"/>
          <w:szCs w:val="21"/>
          <w:lang w:val="fr-CH"/>
        </w:rPr>
        <w:t xml:space="preserve"> </w:t>
      </w:r>
      <w:r w:rsidR="00164022">
        <w:rPr>
          <w:rFonts w:ascii="Gudea" w:hAnsi="Gudea"/>
          <w:sz w:val="21"/>
          <w:szCs w:val="21"/>
          <w:lang w:val="fr-CH"/>
        </w:rPr>
        <w:t>suivre u</w:t>
      </w:r>
      <w:r w:rsidR="000A06F4" w:rsidRPr="000512EA">
        <w:rPr>
          <w:rFonts w:ascii="Gudea" w:hAnsi="Gudea"/>
          <w:sz w:val="21"/>
          <w:szCs w:val="21"/>
          <w:lang w:val="fr-CH"/>
        </w:rPr>
        <w:t>n</w:t>
      </w:r>
      <w:r w:rsidR="004768D5" w:rsidRPr="000512EA">
        <w:rPr>
          <w:rFonts w:ascii="Gudea" w:hAnsi="Gudea"/>
          <w:sz w:val="21"/>
          <w:szCs w:val="21"/>
          <w:lang w:val="fr-CH"/>
        </w:rPr>
        <w:t xml:space="preserve">e courte introduction </w:t>
      </w:r>
      <w:r w:rsidR="00E3612D">
        <w:rPr>
          <w:rFonts w:ascii="Gudea" w:hAnsi="Gudea"/>
          <w:sz w:val="21"/>
          <w:szCs w:val="21"/>
          <w:lang w:val="fr-CH"/>
        </w:rPr>
        <w:t xml:space="preserve">en commun </w:t>
      </w:r>
      <w:r w:rsidR="00164022">
        <w:rPr>
          <w:rFonts w:ascii="Gudea" w:hAnsi="Gudea"/>
          <w:sz w:val="21"/>
          <w:szCs w:val="21"/>
          <w:lang w:val="fr-CH"/>
        </w:rPr>
        <w:t>via</w:t>
      </w:r>
      <w:r w:rsidR="00FD62BD">
        <w:rPr>
          <w:rFonts w:ascii="Gudea" w:hAnsi="Gudea"/>
          <w:sz w:val="21"/>
          <w:szCs w:val="21"/>
          <w:lang w:val="fr-CH"/>
        </w:rPr>
        <w:t xml:space="preserve"> </w:t>
      </w:r>
      <w:r w:rsidR="000A06F4" w:rsidRPr="000512EA">
        <w:rPr>
          <w:rFonts w:ascii="Gudea" w:hAnsi="Gudea"/>
          <w:sz w:val="21"/>
          <w:szCs w:val="21"/>
          <w:lang w:val="fr-CH"/>
        </w:rPr>
        <w:t>de</w:t>
      </w:r>
      <w:r w:rsidR="004768D5" w:rsidRPr="000512EA">
        <w:rPr>
          <w:rFonts w:ascii="Gudea" w:hAnsi="Gudea"/>
          <w:sz w:val="21"/>
          <w:szCs w:val="21"/>
          <w:lang w:val="fr-CH"/>
        </w:rPr>
        <w:t>s photographies</w:t>
      </w:r>
      <w:r w:rsidR="00FD62BD">
        <w:rPr>
          <w:rFonts w:ascii="Gudea" w:hAnsi="Gudea"/>
          <w:sz w:val="21"/>
          <w:szCs w:val="21"/>
          <w:lang w:val="fr-CH"/>
        </w:rPr>
        <w:t xml:space="preserve"> à mon</w:t>
      </w:r>
      <w:r w:rsidR="00164022">
        <w:rPr>
          <w:rFonts w:ascii="Gudea" w:hAnsi="Gudea"/>
          <w:sz w:val="21"/>
          <w:szCs w:val="21"/>
          <w:lang w:val="fr-CH"/>
        </w:rPr>
        <w:t>trer ou</w:t>
      </w:r>
      <w:r w:rsidR="00FD62BD">
        <w:rPr>
          <w:rFonts w:ascii="Gudea" w:hAnsi="Gudea"/>
          <w:sz w:val="21"/>
          <w:szCs w:val="21"/>
          <w:lang w:val="fr-CH"/>
        </w:rPr>
        <w:t xml:space="preserve"> u</w:t>
      </w:r>
      <w:r w:rsidR="000A06F4" w:rsidRPr="000512EA">
        <w:rPr>
          <w:rFonts w:ascii="Gudea" w:hAnsi="Gudea"/>
          <w:sz w:val="21"/>
          <w:szCs w:val="21"/>
          <w:lang w:val="fr-CH"/>
        </w:rPr>
        <w:t xml:space="preserve">n </w:t>
      </w:r>
      <w:r w:rsidR="0001709A">
        <w:rPr>
          <w:rFonts w:ascii="Gudea" w:hAnsi="Gudea"/>
          <w:sz w:val="21"/>
          <w:szCs w:val="21"/>
          <w:lang w:val="fr-CH"/>
        </w:rPr>
        <w:t>petit</w:t>
      </w:r>
      <w:r w:rsidR="000A06F4" w:rsidRPr="000512EA">
        <w:rPr>
          <w:rFonts w:ascii="Gudea" w:hAnsi="Gudea"/>
          <w:sz w:val="21"/>
          <w:szCs w:val="21"/>
          <w:lang w:val="fr-CH"/>
        </w:rPr>
        <w:t xml:space="preserve"> film</w:t>
      </w:r>
      <w:r w:rsidR="00164022">
        <w:rPr>
          <w:rFonts w:ascii="Gudea" w:hAnsi="Gudea"/>
          <w:sz w:val="21"/>
          <w:szCs w:val="21"/>
          <w:lang w:val="fr-CH"/>
        </w:rPr>
        <w:t xml:space="preserve">. </w:t>
      </w:r>
      <w:r w:rsidR="000A06F4" w:rsidRPr="000512EA">
        <w:rPr>
          <w:rFonts w:ascii="Gudea" w:hAnsi="Gudea"/>
          <w:sz w:val="21"/>
          <w:szCs w:val="21"/>
          <w:lang w:val="fr-CH"/>
        </w:rPr>
        <w:t xml:space="preserve"> </w:t>
      </w:r>
      <w:r w:rsidR="00E3612D">
        <w:rPr>
          <w:rFonts w:ascii="Gudea" w:hAnsi="Gudea"/>
          <w:sz w:val="21"/>
          <w:szCs w:val="21"/>
          <w:lang w:val="fr-CH"/>
        </w:rPr>
        <w:t xml:space="preserve">Des éléments peuvent être </w:t>
      </w:r>
      <w:r w:rsidR="00C30694">
        <w:rPr>
          <w:rFonts w:ascii="Gudea" w:hAnsi="Gudea"/>
          <w:sz w:val="21"/>
          <w:szCs w:val="21"/>
          <w:lang w:val="fr-CH"/>
        </w:rPr>
        <w:t>obtenus</w:t>
      </w:r>
      <w:r w:rsidR="00E3612D">
        <w:rPr>
          <w:rFonts w:ascii="Gudea" w:hAnsi="Gudea"/>
          <w:sz w:val="21"/>
          <w:szCs w:val="21"/>
          <w:lang w:val="fr-CH"/>
        </w:rPr>
        <w:t xml:space="preserve"> sur le site </w:t>
      </w:r>
      <w:hyperlink r:id="rId9" w:history="1">
        <w:r w:rsidR="00E3612D" w:rsidRPr="009E367F">
          <w:rPr>
            <w:rStyle w:val="Lienhypertexte"/>
            <w:rFonts w:ascii="Gudea" w:hAnsi="Gudea"/>
            <w:i/>
            <w:sz w:val="21"/>
            <w:szCs w:val="21"/>
            <w:lang w:val="fr-CH"/>
          </w:rPr>
          <w:t>www.recherchecigogne.ch</w:t>
        </w:r>
      </w:hyperlink>
      <w:r w:rsidR="00E3612D">
        <w:rPr>
          <w:rFonts w:ascii="Gudea" w:hAnsi="Gudea"/>
          <w:sz w:val="21"/>
          <w:szCs w:val="21"/>
          <w:lang w:val="fr-CH"/>
        </w:rPr>
        <w:t xml:space="preserve">, rubrique </w:t>
      </w:r>
      <w:r w:rsidR="00C5249C" w:rsidRPr="009E367F">
        <w:rPr>
          <w:rFonts w:ascii="Gudea" w:hAnsi="Gudea"/>
          <w:i/>
          <w:sz w:val="21"/>
          <w:szCs w:val="21"/>
          <w:lang w:val="fr-CH"/>
        </w:rPr>
        <w:t>Didactique p</w:t>
      </w:r>
      <w:r w:rsidR="00E3612D" w:rsidRPr="009E367F">
        <w:rPr>
          <w:rFonts w:ascii="Gudea" w:hAnsi="Gudea"/>
          <w:i/>
          <w:sz w:val="21"/>
          <w:szCs w:val="21"/>
          <w:lang w:val="fr-CH"/>
        </w:rPr>
        <w:t>lus</w:t>
      </w:r>
      <w:r w:rsidR="00E3612D">
        <w:rPr>
          <w:rFonts w:ascii="Gudea" w:hAnsi="Gudea"/>
          <w:sz w:val="21"/>
          <w:szCs w:val="21"/>
          <w:lang w:val="fr-CH"/>
        </w:rPr>
        <w:t xml:space="preserve"> (</w:t>
      </w:r>
      <w:r w:rsidR="00C01901">
        <w:rPr>
          <w:rFonts w:ascii="Gudea" w:hAnsi="Gudea"/>
          <w:sz w:val="21"/>
          <w:szCs w:val="21"/>
          <w:lang w:val="fr-CH"/>
        </w:rPr>
        <w:t>films</w:t>
      </w:r>
      <w:r w:rsidR="00E3612D">
        <w:rPr>
          <w:rFonts w:ascii="Gudea" w:hAnsi="Gudea"/>
          <w:sz w:val="21"/>
          <w:szCs w:val="21"/>
          <w:lang w:val="fr-CH"/>
        </w:rPr>
        <w:t xml:space="preserve">, photos) et rubrique </w:t>
      </w:r>
      <w:r w:rsidR="00E3612D" w:rsidRPr="00B13022">
        <w:rPr>
          <w:rFonts w:ascii="Gudea" w:hAnsi="Gudea"/>
          <w:i/>
          <w:sz w:val="21"/>
          <w:szCs w:val="21"/>
          <w:lang w:val="fr-CH"/>
        </w:rPr>
        <w:t>Excursions et observations</w:t>
      </w:r>
      <w:r w:rsidR="00E3612D">
        <w:rPr>
          <w:rFonts w:ascii="Gudea" w:hAnsi="Gudea"/>
          <w:sz w:val="21"/>
          <w:szCs w:val="21"/>
          <w:lang w:val="fr-CH"/>
        </w:rPr>
        <w:t xml:space="preserve"> (webcams)</w:t>
      </w:r>
      <w:r w:rsidR="000A06F4" w:rsidRPr="000512EA">
        <w:rPr>
          <w:rFonts w:ascii="Gudea" w:hAnsi="Gudea"/>
          <w:sz w:val="21"/>
          <w:szCs w:val="21"/>
          <w:lang w:val="fr-CH"/>
        </w:rPr>
        <w:t>.</w:t>
      </w:r>
      <w:r w:rsidR="00164022">
        <w:rPr>
          <w:rFonts w:ascii="Gudea" w:hAnsi="Gudea"/>
          <w:sz w:val="21"/>
          <w:szCs w:val="21"/>
          <w:lang w:val="fr-CH"/>
        </w:rPr>
        <w:t xml:space="preserve"> </w:t>
      </w:r>
      <w:r w:rsidR="004F7FAA" w:rsidRPr="000512EA">
        <w:rPr>
          <w:rFonts w:ascii="Gudea" w:hAnsi="Gudea"/>
          <w:sz w:val="21"/>
          <w:szCs w:val="21"/>
          <w:lang w:val="fr-CH"/>
        </w:rPr>
        <w:br/>
      </w:r>
      <w:r w:rsidR="00F31979" w:rsidRPr="000512EA">
        <w:rPr>
          <w:rFonts w:ascii="Gudea" w:hAnsi="Gudea"/>
          <w:sz w:val="21"/>
          <w:szCs w:val="21"/>
          <w:lang w:val="fr-CH"/>
        </w:rPr>
        <w:br/>
        <w:t xml:space="preserve">La deuxième </w:t>
      </w:r>
      <w:r w:rsidR="00C40DA4">
        <w:rPr>
          <w:rFonts w:ascii="Gudea" w:hAnsi="Gudea"/>
          <w:sz w:val="21"/>
          <w:szCs w:val="21"/>
          <w:lang w:val="fr-CH"/>
        </w:rPr>
        <w:t>phase</w:t>
      </w:r>
      <w:r w:rsidR="00426684" w:rsidRPr="000512EA">
        <w:rPr>
          <w:rFonts w:ascii="Gudea" w:hAnsi="Gudea"/>
          <w:sz w:val="21"/>
          <w:szCs w:val="21"/>
          <w:lang w:val="fr-CH"/>
        </w:rPr>
        <w:t>,</w:t>
      </w:r>
      <w:r w:rsidR="00F31979" w:rsidRPr="000512EA">
        <w:rPr>
          <w:rFonts w:ascii="Gudea" w:hAnsi="Gudea"/>
          <w:sz w:val="21"/>
          <w:szCs w:val="21"/>
          <w:lang w:val="fr-CH"/>
        </w:rPr>
        <w:t xml:space="preserve"> </w:t>
      </w:r>
      <w:r w:rsidR="00E03E3D" w:rsidRPr="000512EA">
        <w:rPr>
          <w:rFonts w:ascii="Gudea" w:hAnsi="Gudea"/>
          <w:sz w:val="21"/>
          <w:szCs w:val="21"/>
          <w:lang w:val="fr-CH"/>
        </w:rPr>
        <w:t xml:space="preserve">qui traite des questions des enfants sur </w:t>
      </w:r>
      <w:r w:rsidR="001B521E" w:rsidRPr="000512EA">
        <w:rPr>
          <w:rFonts w:ascii="Gudea" w:hAnsi="Gudea"/>
          <w:sz w:val="21"/>
          <w:szCs w:val="21"/>
          <w:lang w:val="fr-CH"/>
        </w:rPr>
        <w:t>la</w:t>
      </w:r>
      <w:r w:rsidR="00E03E3D" w:rsidRPr="000512EA">
        <w:rPr>
          <w:rFonts w:ascii="Gudea" w:hAnsi="Gudea"/>
          <w:sz w:val="21"/>
          <w:szCs w:val="21"/>
          <w:lang w:val="fr-CH"/>
        </w:rPr>
        <w:t xml:space="preserve"> vie de la cigogne</w:t>
      </w:r>
      <w:r w:rsidR="00F81ED3" w:rsidRPr="000512EA">
        <w:rPr>
          <w:rFonts w:ascii="Gudea" w:hAnsi="Gudea"/>
          <w:sz w:val="21"/>
          <w:szCs w:val="21"/>
          <w:lang w:val="fr-CH"/>
        </w:rPr>
        <w:t>,</w:t>
      </w:r>
      <w:r w:rsidR="00E03E3D" w:rsidRPr="000512EA">
        <w:rPr>
          <w:rFonts w:ascii="Gudea" w:hAnsi="Gudea"/>
          <w:sz w:val="21"/>
          <w:szCs w:val="21"/>
          <w:lang w:val="fr-CH"/>
        </w:rPr>
        <w:t xml:space="preserve"> peut </w:t>
      </w:r>
      <w:r w:rsidR="00FD62BD">
        <w:rPr>
          <w:rFonts w:ascii="Gudea" w:hAnsi="Gudea"/>
          <w:sz w:val="21"/>
          <w:szCs w:val="21"/>
          <w:lang w:val="fr-CH"/>
        </w:rPr>
        <w:t xml:space="preserve">aussi </w:t>
      </w:r>
      <w:r w:rsidR="00E03E3D" w:rsidRPr="000512EA">
        <w:rPr>
          <w:rFonts w:ascii="Gudea" w:hAnsi="Gudea"/>
          <w:sz w:val="21"/>
          <w:szCs w:val="21"/>
          <w:lang w:val="fr-CH"/>
        </w:rPr>
        <w:t xml:space="preserve">être </w:t>
      </w:r>
      <w:r w:rsidR="00477478">
        <w:rPr>
          <w:rFonts w:ascii="Gudea" w:hAnsi="Gudea"/>
          <w:sz w:val="21"/>
          <w:szCs w:val="21"/>
          <w:lang w:val="fr-CH"/>
        </w:rPr>
        <w:t>amenée</w:t>
      </w:r>
      <w:r w:rsidR="00E03E3D" w:rsidRPr="000512EA">
        <w:rPr>
          <w:rFonts w:ascii="Gudea" w:hAnsi="Gudea"/>
          <w:sz w:val="21"/>
          <w:szCs w:val="21"/>
          <w:lang w:val="fr-CH"/>
        </w:rPr>
        <w:t xml:space="preserve"> plus tard, en fonction de la classe et de la planification des enseignants.</w:t>
      </w:r>
      <w:r w:rsidR="007B0090" w:rsidRPr="000512EA">
        <w:rPr>
          <w:rFonts w:ascii="Gudea" w:hAnsi="Gudea"/>
          <w:sz w:val="21"/>
          <w:szCs w:val="21"/>
          <w:lang w:val="fr-CH"/>
        </w:rPr>
        <w:t xml:space="preserve"> </w:t>
      </w:r>
      <w:r w:rsidR="003E3C54" w:rsidRPr="000512EA">
        <w:rPr>
          <w:rFonts w:ascii="Gudea" w:hAnsi="Gudea"/>
          <w:sz w:val="21"/>
          <w:szCs w:val="21"/>
          <w:lang w:val="fr-CH"/>
        </w:rPr>
        <w:t>Dans tous les cas, il est impo</w:t>
      </w:r>
      <w:r w:rsidR="003E3C54" w:rsidRPr="000512EA">
        <w:rPr>
          <w:rFonts w:ascii="Gudea" w:hAnsi="Gudea"/>
          <w:sz w:val="21"/>
          <w:szCs w:val="21"/>
          <w:lang w:val="fr-CH"/>
        </w:rPr>
        <w:t>r</w:t>
      </w:r>
      <w:r w:rsidR="003E3C54" w:rsidRPr="000512EA">
        <w:rPr>
          <w:rFonts w:ascii="Gudea" w:hAnsi="Gudea"/>
          <w:sz w:val="21"/>
          <w:szCs w:val="21"/>
          <w:lang w:val="fr-CH"/>
        </w:rPr>
        <w:t xml:space="preserve">tant de </w:t>
      </w:r>
      <w:r w:rsidR="003F309F" w:rsidRPr="000512EA">
        <w:rPr>
          <w:rFonts w:ascii="Gudea" w:hAnsi="Gudea"/>
          <w:sz w:val="21"/>
          <w:szCs w:val="21"/>
          <w:lang w:val="fr-CH"/>
        </w:rPr>
        <w:t>continuer</w:t>
      </w:r>
      <w:r w:rsidR="00EC497D" w:rsidRPr="000512EA">
        <w:rPr>
          <w:rFonts w:ascii="Gudea" w:hAnsi="Gudea"/>
          <w:sz w:val="21"/>
          <w:szCs w:val="21"/>
          <w:lang w:val="fr-CH"/>
        </w:rPr>
        <w:t xml:space="preserve"> à travailler</w:t>
      </w:r>
      <w:r w:rsidR="003E3C54" w:rsidRPr="000512EA">
        <w:rPr>
          <w:rFonts w:ascii="Gudea" w:hAnsi="Gudea"/>
          <w:sz w:val="21"/>
          <w:szCs w:val="21"/>
          <w:lang w:val="fr-CH"/>
        </w:rPr>
        <w:t xml:space="preserve"> </w:t>
      </w:r>
      <w:r w:rsidR="008716AE" w:rsidRPr="000512EA">
        <w:rPr>
          <w:rFonts w:ascii="Gudea" w:hAnsi="Gudea"/>
          <w:sz w:val="21"/>
          <w:szCs w:val="21"/>
          <w:lang w:val="fr-CH"/>
        </w:rPr>
        <w:t>sur</w:t>
      </w:r>
      <w:r w:rsidR="00E864EE" w:rsidRPr="000512EA">
        <w:rPr>
          <w:rFonts w:ascii="Gudea" w:hAnsi="Gudea"/>
          <w:sz w:val="21"/>
          <w:szCs w:val="21"/>
          <w:lang w:val="fr-CH"/>
        </w:rPr>
        <w:t xml:space="preserve"> les</w:t>
      </w:r>
      <w:r w:rsidR="002507F2" w:rsidRPr="000512EA">
        <w:rPr>
          <w:rFonts w:ascii="Gudea" w:hAnsi="Gudea"/>
          <w:sz w:val="21"/>
          <w:szCs w:val="21"/>
          <w:lang w:val="fr-CH"/>
        </w:rPr>
        <w:t xml:space="preserve"> questions</w:t>
      </w:r>
      <w:r w:rsidR="003E65F6" w:rsidRPr="000512EA">
        <w:rPr>
          <w:rFonts w:ascii="Gudea" w:hAnsi="Gudea"/>
          <w:sz w:val="21"/>
          <w:szCs w:val="21"/>
          <w:lang w:val="fr-CH"/>
        </w:rPr>
        <w:t xml:space="preserve"> </w:t>
      </w:r>
      <w:r w:rsidR="004F0346" w:rsidRPr="000512EA">
        <w:rPr>
          <w:rFonts w:ascii="Gudea" w:hAnsi="Gudea"/>
          <w:sz w:val="21"/>
          <w:szCs w:val="21"/>
          <w:lang w:val="fr-CH"/>
        </w:rPr>
        <w:t>soulevées</w:t>
      </w:r>
      <w:r w:rsidR="003E65F6" w:rsidRPr="000512EA">
        <w:rPr>
          <w:rFonts w:ascii="Gudea" w:hAnsi="Gudea"/>
          <w:sz w:val="21"/>
          <w:szCs w:val="21"/>
          <w:lang w:val="fr-CH"/>
        </w:rPr>
        <w:t xml:space="preserve"> par l</w:t>
      </w:r>
      <w:r w:rsidR="002507F2" w:rsidRPr="000512EA">
        <w:rPr>
          <w:rFonts w:ascii="Gudea" w:hAnsi="Gudea"/>
          <w:sz w:val="21"/>
          <w:szCs w:val="21"/>
          <w:lang w:val="fr-CH"/>
        </w:rPr>
        <w:t>es enfants.</w:t>
      </w:r>
      <w:r w:rsidR="004134F7" w:rsidRPr="000512EA">
        <w:rPr>
          <w:rFonts w:ascii="Gudea" w:hAnsi="Gudea"/>
          <w:sz w:val="21"/>
          <w:szCs w:val="21"/>
          <w:lang w:val="fr-CH"/>
        </w:rPr>
        <w:t xml:space="preserve"> Ces questions peuvent par exemple </w:t>
      </w:r>
      <w:r w:rsidR="00164676" w:rsidRPr="000512EA">
        <w:rPr>
          <w:rFonts w:ascii="Gudea" w:hAnsi="Gudea"/>
          <w:sz w:val="21"/>
          <w:szCs w:val="21"/>
          <w:lang w:val="fr-CH"/>
        </w:rPr>
        <w:t xml:space="preserve">être </w:t>
      </w:r>
      <w:r w:rsidR="003A6404" w:rsidRPr="000512EA">
        <w:rPr>
          <w:rFonts w:ascii="Gudea" w:hAnsi="Gudea"/>
          <w:sz w:val="21"/>
          <w:szCs w:val="21"/>
          <w:lang w:val="fr-CH"/>
        </w:rPr>
        <w:t>réunies</w:t>
      </w:r>
      <w:r w:rsidR="00937D41" w:rsidRPr="000512EA">
        <w:rPr>
          <w:rFonts w:ascii="Gudea" w:hAnsi="Gudea"/>
          <w:sz w:val="21"/>
          <w:szCs w:val="21"/>
          <w:lang w:val="fr-CH"/>
        </w:rPr>
        <w:t xml:space="preserve"> sur des Post-</w:t>
      </w:r>
      <w:r w:rsidR="00107429" w:rsidRPr="000512EA">
        <w:rPr>
          <w:rFonts w:ascii="Gudea" w:hAnsi="Gudea"/>
          <w:sz w:val="21"/>
          <w:szCs w:val="21"/>
          <w:lang w:val="fr-CH"/>
        </w:rPr>
        <w:t>It</w:t>
      </w:r>
      <w:r w:rsidR="00164676" w:rsidRPr="000512EA">
        <w:rPr>
          <w:rFonts w:ascii="Gudea" w:hAnsi="Gudea"/>
          <w:sz w:val="21"/>
          <w:szCs w:val="21"/>
          <w:lang w:val="fr-CH"/>
        </w:rPr>
        <w:t xml:space="preserve"> </w:t>
      </w:r>
      <w:r w:rsidR="00DD2970" w:rsidRPr="000512EA">
        <w:rPr>
          <w:rFonts w:ascii="Gudea" w:hAnsi="Gudea"/>
          <w:sz w:val="21"/>
          <w:szCs w:val="21"/>
          <w:lang w:val="fr-CH"/>
        </w:rPr>
        <w:t>et</w:t>
      </w:r>
      <w:r w:rsidR="0028632A" w:rsidRPr="000512EA">
        <w:rPr>
          <w:rFonts w:ascii="Gudea" w:hAnsi="Gudea"/>
          <w:sz w:val="21"/>
          <w:szCs w:val="21"/>
          <w:lang w:val="fr-CH"/>
        </w:rPr>
        <w:t xml:space="preserve"> être</w:t>
      </w:r>
      <w:r w:rsidR="00596F32" w:rsidRPr="000512EA">
        <w:rPr>
          <w:rFonts w:ascii="Gudea" w:hAnsi="Gudea"/>
          <w:sz w:val="21"/>
          <w:szCs w:val="21"/>
          <w:lang w:val="fr-CH"/>
        </w:rPr>
        <w:t xml:space="preserve"> </w:t>
      </w:r>
      <w:r w:rsidR="00406D7C" w:rsidRPr="000512EA">
        <w:rPr>
          <w:rFonts w:ascii="Gudea" w:hAnsi="Gudea"/>
          <w:sz w:val="21"/>
          <w:szCs w:val="21"/>
          <w:lang w:val="fr-CH"/>
        </w:rPr>
        <w:t>collé</w:t>
      </w:r>
      <w:r w:rsidR="00B903EF" w:rsidRPr="000512EA">
        <w:rPr>
          <w:rFonts w:ascii="Gudea" w:hAnsi="Gudea"/>
          <w:sz w:val="21"/>
          <w:szCs w:val="21"/>
          <w:lang w:val="fr-CH"/>
        </w:rPr>
        <w:t>e</w:t>
      </w:r>
      <w:r w:rsidR="00406D7C" w:rsidRPr="000512EA">
        <w:rPr>
          <w:rFonts w:ascii="Gudea" w:hAnsi="Gudea"/>
          <w:sz w:val="21"/>
          <w:szCs w:val="21"/>
          <w:lang w:val="fr-CH"/>
        </w:rPr>
        <w:t>s</w:t>
      </w:r>
      <w:r w:rsidR="00742608" w:rsidRPr="000512EA">
        <w:rPr>
          <w:rFonts w:ascii="Gudea" w:hAnsi="Gudea"/>
          <w:sz w:val="21"/>
          <w:szCs w:val="21"/>
          <w:lang w:val="fr-CH"/>
        </w:rPr>
        <w:t xml:space="preserve"> </w:t>
      </w:r>
      <w:r w:rsidR="00555CDB" w:rsidRPr="000512EA">
        <w:rPr>
          <w:rFonts w:ascii="Gudea" w:hAnsi="Gudea"/>
          <w:sz w:val="21"/>
          <w:szCs w:val="21"/>
          <w:lang w:val="fr-CH"/>
        </w:rPr>
        <w:t>à</w:t>
      </w:r>
      <w:r w:rsidR="00FE3769" w:rsidRPr="000512EA">
        <w:rPr>
          <w:rFonts w:ascii="Gudea" w:hAnsi="Gudea"/>
          <w:sz w:val="21"/>
          <w:szCs w:val="21"/>
          <w:lang w:val="fr-CH"/>
        </w:rPr>
        <w:t xml:space="preserve"> </w:t>
      </w:r>
      <w:r w:rsidR="00445B24" w:rsidRPr="000512EA">
        <w:rPr>
          <w:rFonts w:ascii="Gudea" w:hAnsi="Gudea"/>
          <w:sz w:val="21"/>
          <w:szCs w:val="21"/>
          <w:lang w:val="fr-CH"/>
        </w:rPr>
        <w:t>un panneau mural</w:t>
      </w:r>
      <w:r w:rsidR="0048451F" w:rsidRPr="000512EA">
        <w:rPr>
          <w:rFonts w:ascii="Gudea" w:hAnsi="Gudea"/>
          <w:sz w:val="21"/>
          <w:szCs w:val="21"/>
          <w:lang w:val="fr-CH"/>
        </w:rPr>
        <w:t xml:space="preserve"> </w:t>
      </w:r>
      <w:r w:rsidR="00D043B4" w:rsidRPr="000512EA">
        <w:rPr>
          <w:rFonts w:ascii="Gudea" w:hAnsi="Gudea"/>
          <w:sz w:val="21"/>
          <w:szCs w:val="21"/>
          <w:lang w:val="fr-CH"/>
        </w:rPr>
        <w:t>bien en évidence</w:t>
      </w:r>
      <w:r w:rsidR="00AB5588" w:rsidRPr="000512EA">
        <w:rPr>
          <w:rFonts w:ascii="Gudea" w:hAnsi="Gudea"/>
          <w:sz w:val="21"/>
          <w:szCs w:val="21"/>
          <w:lang w:val="fr-CH"/>
        </w:rPr>
        <w:t xml:space="preserve">. </w:t>
      </w:r>
      <w:r w:rsidR="00457080" w:rsidRPr="000512EA">
        <w:rPr>
          <w:rFonts w:ascii="Gudea" w:hAnsi="Gudea"/>
          <w:sz w:val="21"/>
          <w:szCs w:val="21"/>
          <w:lang w:val="fr-CH"/>
        </w:rPr>
        <w:t xml:space="preserve">De cette façon, </w:t>
      </w:r>
      <w:r w:rsidR="00DC4620" w:rsidRPr="000512EA">
        <w:rPr>
          <w:rFonts w:ascii="Gudea" w:hAnsi="Gudea"/>
          <w:sz w:val="21"/>
          <w:szCs w:val="21"/>
          <w:lang w:val="fr-CH"/>
        </w:rPr>
        <w:t>on peut les reprendre et y répondre</w:t>
      </w:r>
      <w:r w:rsidR="00A13E0B" w:rsidRPr="000512EA">
        <w:rPr>
          <w:rFonts w:ascii="Gudea" w:hAnsi="Gudea"/>
          <w:sz w:val="21"/>
          <w:szCs w:val="21"/>
          <w:lang w:val="fr-CH"/>
        </w:rPr>
        <w:t xml:space="preserve"> a</w:t>
      </w:r>
      <w:r w:rsidR="006C1AC9" w:rsidRPr="000512EA">
        <w:rPr>
          <w:rFonts w:ascii="Gudea" w:hAnsi="Gudea"/>
          <w:sz w:val="21"/>
          <w:szCs w:val="21"/>
          <w:lang w:val="fr-CH"/>
        </w:rPr>
        <w:t>u</w:t>
      </w:r>
      <w:r w:rsidR="00A13E0B" w:rsidRPr="000512EA">
        <w:rPr>
          <w:rFonts w:ascii="Gudea" w:hAnsi="Gudea"/>
          <w:sz w:val="21"/>
          <w:szCs w:val="21"/>
          <w:lang w:val="fr-CH"/>
        </w:rPr>
        <w:t xml:space="preserve"> </w:t>
      </w:r>
      <w:r w:rsidR="00DF5425">
        <w:rPr>
          <w:rFonts w:ascii="Gudea" w:hAnsi="Gudea"/>
          <w:sz w:val="21"/>
          <w:szCs w:val="21"/>
          <w:lang w:val="fr-CH"/>
        </w:rPr>
        <w:t>fur et à mesure</w:t>
      </w:r>
      <w:r w:rsidR="00A13E0B" w:rsidRPr="000512EA">
        <w:rPr>
          <w:rFonts w:ascii="Gudea" w:hAnsi="Gudea"/>
          <w:sz w:val="21"/>
          <w:szCs w:val="21"/>
          <w:lang w:val="fr-CH"/>
        </w:rPr>
        <w:t xml:space="preserve"> </w:t>
      </w:r>
      <w:r w:rsidR="00457080" w:rsidRPr="000512EA">
        <w:rPr>
          <w:rFonts w:ascii="Gudea" w:hAnsi="Gudea"/>
          <w:sz w:val="21"/>
          <w:szCs w:val="21"/>
          <w:lang w:val="fr-CH"/>
        </w:rPr>
        <w:t>de l'histoire</w:t>
      </w:r>
      <w:r w:rsidR="00405BFC" w:rsidRPr="000512EA">
        <w:rPr>
          <w:rFonts w:ascii="Gudea" w:hAnsi="Gudea"/>
          <w:sz w:val="21"/>
          <w:szCs w:val="21"/>
          <w:lang w:val="fr-CH"/>
        </w:rPr>
        <w:t>.</w:t>
      </w:r>
      <w:r w:rsidR="00C45A51" w:rsidRPr="000512EA">
        <w:rPr>
          <w:rFonts w:ascii="Gudea" w:hAnsi="Gudea"/>
          <w:sz w:val="21"/>
          <w:szCs w:val="21"/>
          <w:lang w:val="fr-CH"/>
        </w:rPr>
        <w:t xml:space="preserve"> </w:t>
      </w:r>
      <w:r w:rsidR="00A64B67" w:rsidRPr="000512EA">
        <w:rPr>
          <w:rFonts w:ascii="Gudea" w:hAnsi="Gudea"/>
          <w:sz w:val="21"/>
          <w:szCs w:val="21"/>
          <w:lang w:val="fr-CH"/>
        </w:rPr>
        <w:t>Il est également possible de laisser les élèves, seuls ou en petits groupes,</w:t>
      </w:r>
      <w:r w:rsidR="00C45A51" w:rsidRPr="000512EA">
        <w:rPr>
          <w:rFonts w:ascii="Gudea" w:hAnsi="Gudea"/>
          <w:sz w:val="21"/>
          <w:szCs w:val="21"/>
          <w:lang w:val="fr-CH"/>
        </w:rPr>
        <w:t xml:space="preserve"> </w:t>
      </w:r>
      <w:r w:rsidR="00B74550" w:rsidRPr="000512EA">
        <w:rPr>
          <w:rFonts w:ascii="Gudea" w:hAnsi="Gudea"/>
          <w:sz w:val="21"/>
          <w:szCs w:val="21"/>
          <w:lang w:val="fr-CH"/>
        </w:rPr>
        <w:t xml:space="preserve">définir </w:t>
      </w:r>
      <w:r w:rsidR="00264827" w:rsidRPr="000512EA">
        <w:rPr>
          <w:rFonts w:ascii="Gudea" w:hAnsi="Gudea"/>
          <w:sz w:val="21"/>
          <w:szCs w:val="21"/>
          <w:lang w:val="fr-CH"/>
        </w:rPr>
        <w:t>des</w:t>
      </w:r>
      <w:r w:rsidR="00B74550" w:rsidRPr="000512EA">
        <w:rPr>
          <w:rFonts w:ascii="Gudea" w:hAnsi="Gudea"/>
          <w:sz w:val="21"/>
          <w:szCs w:val="21"/>
          <w:lang w:val="fr-CH"/>
        </w:rPr>
        <w:t xml:space="preserve"> questions de recherche et les approfondir.</w:t>
      </w:r>
      <w:r w:rsidR="00D806C8">
        <w:rPr>
          <w:rFonts w:ascii="Gudea" w:hAnsi="Gudea"/>
          <w:sz w:val="21"/>
          <w:szCs w:val="21"/>
          <w:lang w:val="fr-CH"/>
        </w:rPr>
        <w:t xml:space="preserve"> Ils peuvent utiliser le matériel mis à disposition sur le site </w:t>
      </w:r>
      <w:hyperlink r:id="rId10" w:history="1">
        <w:r w:rsidR="00D806C8" w:rsidRPr="00C359C9">
          <w:rPr>
            <w:rStyle w:val="Lienhypertexte"/>
            <w:rFonts w:ascii="Gudea" w:hAnsi="Gudea"/>
            <w:i/>
            <w:sz w:val="21"/>
            <w:szCs w:val="21"/>
            <w:lang w:val="fr-CH"/>
          </w:rPr>
          <w:t>www.recherchecigogne.ch</w:t>
        </w:r>
      </w:hyperlink>
      <w:r w:rsidR="00D806C8" w:rsidRPr="00C359C9">
        <w:rPr>
          <w:rFonts w:ascii="Gudea" w:hAnsi="Gudea"/>
          <w:i/>
          <w:sz w:val="21"/>
          <w:szCs w:val="21"/>
          <w:lang w:val="fr-CH"/>
        </w:rPr>
        <w:t>,</w:t>
      </w:r>
      <w:r w:rsidR="00D806C8">
        <w:rPr>
          <w:rFonts w:ascii="Gudea" w:hAnsi="Gudea"/>
          <w:sz w:val="21"/>
          <w:szCs w:val="21"/>
          <w:lang w:val="fr-CH"/>
        </w:rPr>
        <w:t xml:space="preserve"> rubrique </w:t>
      </w:r>
      <w:r w:rsidR="00D806C8" w:rsidRPr="003700A3">
        <w:rPr>
          <w:rFonts w:ascii="Gudea" w:hAnsi="Gudea"/>
          <w:i/>
          <w:sz w:val="21"/>
          <w:szCs w:val="21"/>
          <w:lang w:val="fr-CH"/>
        </w:rPr>
        <w:t>En savoir plus</w:t>
      </w:r>
      <w:r w:rsidR="00D806C8">
        <w:rPr>
          <w:rFonts w:ascii="Gudea" w:hAnsi="Gudea"/>
          <w:sz w:val="21"/>
          <w:szCs w:val="21"/>
          <w:lang w:val="fr-CH"/>
        </w:rPr>
        <w:t>.</w:t>
      </w:r>
      <w:r w:rsidR="00457080" w:rsidRPr="000512EA">
        <w:rPr>
          <w:rFonts w:ascii="Gudea" w:hAnsi="Gudea"/>
          <w:sz w:val="21"/>
          <w:szCs w:val="21"/>
          <w:lang w:val="fr-CH"/>
        </w:rPr>
        <w:br/>
      </w:r>
    </w:p>
    <w:p w:rsidR="003361D1" w:rsidRPr="000512EA" w:rsidRDefault="003361D1" w:rsidP="00F337D3">
      <w:pPr>
        <w:shd w:val="clear" w:color="auto" w:fill="B6DDE8" w:themeFill="accent5" w:themeFillTint="66"/>
        <w:tabs>
          <w:tab w:val="left" w:pos="3945"/>
        </w:tabs>
        <w:spacing w:line="280" w:lineRule="atLeast"/>
        <w:rPr>
          <w:rFonts w:ascii="Gudea" w:hAnsi="Gudea"/>
          <w:sz w:val="21"/>
          <w:szCs w:val="21"/>
          <w:lang w:val="fr-CH"/>
        </w:rPr>
      </w:pPr>
    </w:p>
    <w:p w:rsidR="003361D1" w:rsidRPr="000512EA" w:rsidRDefault="003361D1" w:rsidP="003361D1">
      <w:pPr>
        <w:spacing w:line="280" w:lineRule="atLeast"/>
        <w:rPr>
          <w:rFonts w:ascii="Gudea" w:hAnsi="Gudea"/>
          <w:sz w:val="21"/>
          <w:szCs w:val="21"/>
          <w:lang w:val="fr-CH"/>
        </w:rPr>
      </w:pPr>
    </w:p>
    <w:p w:rsidR="003361D1" w:rsidRPr="000512EA" w:rsidRDefault="003361D1" w:rsidP="003361D1">
      <w:pPr>
        <w:spacing w:line="280" w:lineRule="atLeast"/>
        <w:rPr>
          <w:rFonts w:ascii="Gudea" w:hAnsi="Gudea"/>
          <w:sz w:val="21"/>
          <w:szCs w:val="21"/>
          <w:lang w:val="fr-CH"/>
        </w:rPr>
      </w:pPr>
    </w:p>
    <w:p w:rsidR="00965655" w:rsidRPr="000512EA" w:rsidRDefault="00965655">
      <w:pPr>
        <w:spacing w:after="200" w:line="276" w:lineRule="auto"/>
        <w:rPr>
          <w:rFonts w:ascii="Gudea" w:hAnsi="Gudea"/>
          <w:sz w:val="21"/>
          <w:szCs w:val="21"/>
          <w:lang w:val="fr-CH"/>
        </w:rPr>
      </w:pPr>
      <w:r w:rsidRPr="000512EA">
        <w:rPr>
          <w:rFonts w:ascii="Gudea" w:hAnsi="Gudea"/>
          <w:sz w:val="21"/>
          <w:szCs w:val="21"/>
          <w:lang w:val="fr-CH"/>
        </w:rPr>
        <w:br w:type="page"/>
      </w:r>
    </w:p>
    <w:p w:rsidR="003432D5" w:rsidRPr="000512EA" w:rsidRDefault="00894CDE" w:rsidP="000612B7">
      <w:pPr>
        <w:pStyle w:val="Titre"/>
        <w:spacing w:line="480" w:lineRule="exact"/>
        <w:rPr>
          <w:b w:val="0"/>
          <w:color w:val="215868" w:themeColor="accent5" w:themeShade="80"/>
          <w:sz w:val="24"/>
          <w:szCs w:val="24"/>
          <w:lang w:val="fr-CH"/>
        </w:rPr>
      </w:pPr>
      <w:r w:rsidRPr="000512EA">
        <w:rPr>
          <w:rFonts w:ascii="DCH-Basisschrift" w:hAnsi="DCH-Basisschrift"/>
          <w:b w:val="0"/>
          <w:color w:val="215868" w:themeColor="accent5" w:themeShade="80"/>
          <w:sz w:val="24"/>
          <w:szCs w:val="24"/>
          <w:lang w:val="fr-CH"/>
        </w:rPr>
        <w:lastRenderedPageBreak/>
        <w:t xml:space="preserve">Ce que je sais déjà sur </w:t>
      </w:r>
      <w:r w:rsidR="00652431" w:rsidRPr="000512EA">
        <w:rPr>
          <w:rFonts w:ascii="DCH-Basisschrift" w:hAnsi="DCH-Basisschrift"/>
          <w:b w:val="0"/>
          <w:color w:val="215868" w:themeColor="accent5" w:themeShade="80"/>
          <w:sz w:val="24"/>
          <w:szCs w:val="24"/>
          <w:lang w:val="fr-CH"/>
        </w:rPr>
        <w:t>la</w:t>
      </w:r>
      <w:r w:rsidRPr="000512EA">
        <w:rPr>
          <w:rFonts w:ascii="DCH-Basisschrift" w:hAnsi="DCH-Basisschrift"/>
          <w:b w:val="0"/>
          <w:color w:val="215868" w:themeColor="accent5" w:themeShade="80"/>
          <w:sz w:val="24"/>
          <w:szCs w:val="24"/>
          <w:lang w:val="fr-CH"/>
        </w:rPr>
        <w:t xml:space="preserve"> cigogne</w:t>
      </w:r>
      <w:r w:rsidR="00643D48" w:rsidRPr="000512EA">
        <w:rPr>
          <w:rFonts w:ascii="DCH-Basisschrift" w:hAnsi="DCH-Basisschrift"/>
          <w:b w:val="0"/>
          <w:color w:val="215868" w:themeColor="accent5" w:themeShade="80"/>
          <w:sz w:val="24"/>
          <w:szCs w:val="24"/>
          <w:lang w:val="fr-CH"/>
        </w:rPr>
        <w:br/>
      </w:r>
    </w:p>
    <w:p w:rsidR="006F2034" w:rsidRPr="000512EA" w:rsidRDefault="009B172E" w:rsidP="009805BD">
      <w:pPr>
        <w:spacing w:line="520" w:lineRule="exact"/>
        <w:rPr>
          <w:rFonts w:ascii="DCH-Basisschrift" w:hAnsi="DCH-Basisschrift"/>
          <w:sz w:val="24"/>
          <w:szCs w:val="24"/>
          <w:lang w:val="fr-CH"/>
        </w:rPr>
      </w:pPr>
      <w:r>
        <w:rPr>
          <w:rFonts w:ascii="DCH-Basisschrift" w:hAnsi="DCH-Basisschrift"/>
          <w:noProof/>
          <w:sz w:val="24"/>
          <w:szCs w:val="24"/>
          <w:lang w:val="fr-CH" w:eastAsia="de-CH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nk 289" o:spid="_x0000_s1037" type="#_x0000_t75" style="position:absolute;margin-left:133.7pt;margin-top:44.15pt;width:.35pt;height:.35pt;z-index:251685888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">
            <v:imagedata r:id="rId11" o:title=""/>
          </v:shape>
        </w:pict>
      </w:r>
      <w:r w:rsidR="003B0215" w:rsidRPr="000512EA">
        <w:rPr>
          <w:rFonts w:ascii="DCH-Basisschrift" w:hAnsi="DCH-Basisschrift"/>
          <w:sz w:val="24"/>
          <w:szCs w:val="24"/>
          <w:lang w:val="fr-CH"/>
        </w:rPr>
        <w:t>As-tu déjà vu une cigogne ?</w:t>
      </w:r>
      <w:r w:rsidR="009026A7" w:rsidRPr="000512EA">
        <w:rPr>
          <w:rFonts w:ascii="DCH-Basisschrift" w:hAnsi="DCH-Basisschrift"/>
          <w:sz w:val="24"/>
          <w:szCs w:val="24"/>
          <w:lang w:val="fr-CH"/>
        </w:rPr>
        <w:br/>
      </w:r>
      <w:r w:rsidR="003B0215" w:rsidRPr="000512EA">
        <w:rPr>
          <w:rFonts w:ascii="DCH-Basisschrift" w:hAnsi="DCH-Basisschrift"/>
          <w:sz w:val="24"/>
          <w:szCs w:val="24"/>
          <w:lang w:val="fr-CH"/>
        </w:rPr>
        <w:t xml:space="preserve">A quoi ressemble-t-elle ? </w:t>
      </w:r>
      <w:r w:rsidR="0090726C" w:rsidRPr="000512EA">
        <w:rPr>
          <w:rFonts w:ascii="DCH-Basisschrift" w:hAnsi="DCH-Basisschrift"/>
          <w:sz w:val="24"/>
          <w:szCs w:val="24"/>
          <w:lang w:val="fr-CH"/>
        </w:rPr>
        <w:t>Qu'</w:t>
      </w:r>
      <w:r w:rsidR="00882D5E">
        <w:rPr>
          <w:rFonts w:ascii="DCH-Basisschrift" w:hAnsi="DCH-Basisschrift"/>
          <w:sz w:val="24"/>
          <w:szCs w:val="24"/>
          <w:lang w:val="fr-CH"/>
        </w:rPr>
        <w:t>as</w:t>
      </w:r>
      <w:r w:rsidR="0090726C" w:rsidRPr="000512EA">
        <w:rPr>
          <w:rFonts w:ascii="DCH-Basisschrift" w:hAnsi="DCH-Basisschrift"/>
          <w:sz w:val="24"/>
          <w:szCs w:val="24"/>
          <w:lang w:val="fr-CH"/>
        </w:rPr>
        <w:t xml:space="preserve"> tu as surtout remarqué ?</w:t>
      </w:r>
      <w:r w:rsidR="00882D5E">
        <w:rPr>
          <w:rFonts w:ascii="DCH-Basisschrift" w:hAnsi="DCH-Basisschrift"/>
          <w:sz w:val="24"/>
          <w:szCs w:val="24"/>
          <w:lang w:val="fr-CH"/>
        </w:rPr>
        <w:br/>
      </w:r>
      <w:r w:rsidR="00B2184C" w:rsidRPr="000512EA">
        <w:rPr>
          <w:rFonts w:ascii="DCH-Basisschrift" w:hAnsi="DCH-Basisschrift"/>
          <w:sz w:val="24"/>
          <w:szCs w:val="24"/>
          <w:lang w:val="fr-CH"/>
        </w:rPr>
        <w:t xml:space="preserve">Ecris et dessine </w:t>
      </w:r>
      <w:r w:rsidR="00594B8A" w:rsidRPr="000512EA">
        <w:rPr>
          <w:rFonts w:ascii="DCH-Basisschrift" w:hAnsi="DCH-Basisschrift"/>
          <w:sz w:val="24"/>
          <w:szCs w:val="24"/>
          <w:lang w:val="fr-CH"/>
        </w:rPr>
        <w:t>:</w:t>
      </w:r>
    </w:p>
    <w:p w:rsidR="009026A7" w:rsidRPr="000512EA" w:rsidRDefault="009B172E" w:rsidP="009026A7">
      <w:pPr>
        <w:spacing w:line="280" w:lineRule="atLeast"/>
        <w:rPr>
          <w:rFonts w:ascii="Gudea" w:hAnsi="Gudea"/>
          <w:sz w:val="32"/>
          <w:szCs w:val="32"/>
          <w:lang w:val="fr-CH"/>
        </w:rPr>
      </w:pPr>
      <w:r>
        <w:rPr>
          <w:rFonts w:ascii="Gudea" w:hAnsi="Gudea"/>
          <w:noProof/>
          <w:sz w:val="32"/>
          <w:szCs w:val="32"/>
          <w:lang w:val="fr-CH" w:eastAsia="de-CH"/>
        </w:rPr>
        <w:pict>
          <v:shape id="Ink 14" o:spid="_x0000_s1036" type="#_x0000_t75" style="position:absolute;margin-left:464.3pt;margin-top:17.9pt;width:.25pt;height:.25pt;z-index:251668480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">
            <v:imagedata r:id="rId11" o:title=""/>
          </v:shape>
        </w:pict>
      </w:r>
    </w:p>
    <w:p w:rsidR="00C64781" w:rsidRPr="000512EA" w:rsidRDefault="00C64781" w:rsidP="00C64781">
      <w:pPr>
        <w:spacing w:line="480" w:lineRule="auto"/>
        <w:rPr>
          <w:rFonts w:ascii="Gudea" w:hAnsi="Gudea"/>
          <w:sz w:val="32"/>
          <w:szCs w:val="32"/>
          <w:lang w:val="fr-CH"/>
        </w:rPr>
      </w:pPr>
      <w:r w:rsidRPr="000512EA">
        <w:rPr>
          <w:rFonts w:ascii="Gudea" w:hAnsi="Gudea"/>
          <w:sz w:val="32"/>
          <w:szCs w:val="32"/>
          <w:lang w:val="fr-CH"/>
        </w:rPr>
        <w:t>__________________________________________________________</w:t>
      </w:r>
    </w:p>
    <w:p w:rsidR="00C64781" w:rsidRPr="000512EA" w:rsidRDefault="00C64781" w:rsidP="00C64781">
      <w:pPr>
        <w:spacing w:line="480" w:lineRule="auto"/>
        <w:rPr>
          <w:rFonts w:ascii="Gudea" w:hAnsi="Gudea"/>
          <w:sz w:val="32"/>
          <w:szCs w:val="32"/>
          <w:lang w:val="fr-CH"/>
        </w:rPr>
      </w:pPr>
      <w:r w:rsidRPr="000512EA">
        <w:rPr>
          <w:rFonts w:ascii="Gudea" w:hAnsi="Gudea"/>
          <w:sz w:val="32"/>
          <w:szCs w:val="32"/>
          <w:lang w:val="fr-CH"/>
        </w:rPr>
        <w:t>__________________________________________________________</w:t>
      </w:r>
    </w:p>
    <w:p w:rsidR="009026A7" w:rsidRPr="000512EA" w:rsidRDefault="009B172E" w:rsidP="00C64781">
      <w:pPr>
        <w:spacing w:line="480" w:lineRule="auto"/>
        <w:rPr>
          <w:rFonts w:ascii="Gudea" w:hAnsi="Gudea"/>
          <w:sz w:val="32"/>
          <w:szCs w:val="32"/>
          <w:lang w:val="fr-CH"/>
        </w:rPr>
      </w:pPr>
      <w:r>
        <w:rPr>
          <w:rFonts w:ascii="Gudea" w:hAnsi="Gudea"/>
          <w:noProof/>
          <w:sz w:val="32"/>
          <w:szCs w:val="32"/>
          <w:lang w:val="fr-CH" w:eastAsia="de-CH"/>
        </w:rPr>
        <w:pict>
          <v:roundrect id="AutoForm 2" o:spid="_x0000_s1027" style="position:absolute;margin-left:111.7pt;margin-top:251.35pt;width:257.5pt;height:481.15pt;rotation:90;z-index:251654144;visibility:visible;mso-wrap-distance-left:10.8pt;mso-wrap-distance-top:7.2pt;mso-wrap-distance-right:10.8pt;mso-wrap-distance-bottom:7.2pt;mso-position-horizontal-relative:margin;mso-position-vertical-relative:margin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" o:allowincell="f" fillcolor="white [3201]" strokecolor="#31849b [2408]" strokeweight="3pt">
            <v:textbox>
              <w:txbxContent>
                <w:p w:rsidR="006F2034" w:rsidRDefault="006F2034" w:rsidP="00800B2B">
                  <w:pPr>
                    <w:shd w:val="clear" w:color="auto" w:fill="FFFFFF" w:themeFill="background1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  <w10:wrap type="square" anchorx="margin" anchory="margin"/>
          </v:roundrect>
        </w:pict>
      </w:r>
      <w:r w:rsidR="00C64781" w:rsidRPr="000512EA">
        <w:rPr>
          <w:rFonts w:ascii="Gudea" w:hAnsi="Gudea"/>
          <w:sz w:val="32"/>
          <w:szCs w:val="32"/>
          <w:lang w:val="fr-CH"/>
        </w:rPr>
        <w:t>__________________________________________________________</w:t>
      </w:r>
    </w:p>
    <w:p w:rsidR="009026A7" w:rsidRPr="000512EA" w:rsidRDefault="009B172E" w:rsidP="009026A7">
      <w:pPr>
        <w:spacing w:line="480" w:lineRule="auto"/>
        <w:rPr>
          <w:rFonts w:ascii="Gudea" w:hAnsi="Gudea"/>
          <w:sz w:val="32"/>
          <w:szCs w:val="32"/>
          <w:lang w:val="fr-CH"/>
        </w:rPr>
      </w:pPr>
      <w:r>
        <w:rPr>
          <w:rFonts w:ascii="Gudea" w:hAnsi="Gudea"/>
          <w:noProof/>
          <w:sz w:val="32"/>
          <w:szCs w:val="32"/>
          <w:lang w:val="fr-CH" w:eastAsia="de-CH"/>
        </w:rPr>
        <w:pict>
          <v:shape id="Ink 10" o:spid="_x0000_s1035" type="#_x0000_t75" style="position:absolute;margin-left:360.85pt;margin-top:18.15pt;width:.25pt;height:.25pt;z-index:251666432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">
            <v:imagedata r:id="rId11" o:title=""/>
          </v:shape>
        </w:pict>
      </w:r>
      <w:r>
        <w:rPr>
          <w:rFonts w:ascii="Gudea" w:hAnsi="Gudea"/>
          <w:noProof/>
          <w:sz w:val="32"/>
          <w:szCs w:val="32"/>
          <w:lang w:val="fr-CH" w:eastAsia="de-CH"/>
        </w:rPr>
        <w:pict>
          <v:shape id="Ink 6" o:spid="_x0000_s1034" type="#_x0000_t75" style="position:absolute;margin-left:353.65pt;margin-top:26.05pt;width:.1pt;height:.1pt;z-index:251662336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">
            <v:imagedata r:id="rId12" o:title=""/>
          </v:shape>
        </w:pict>
      </w:r>
      <w:r>
        <w:rPr>
          <w:rFonts w:ascii="Gudea" w:hAnsi="Gudea"/>
          <w:noProof/>
          <w:sz w:val="32"/>
          <w:szCs w:val="32"/>
          <w:lang w:val="fr-CH" w:eastAsia="de-CH"/>
        </w:rPr>
        <w:pict>
          <v:shape id="Ink 5" o:spid="_x0000_s1033" type="#_x0000_t75" style="position:absolute;margin-left:204.95pt;margin-top:21.5pt;width:.1pt;height:.1pt;z-index:251658240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">
            <v:imagedata r:id="rId12" o:title=""/>
          </v:shape>
        </w:pict>
      </w:r>
      <w:r w:rsidR="009026A7" w:rsidRPr="000512EA">
        <w:rPr>
          <w:rFonts w:ascii="Gudea" w:hAnsi="Gudea"/>
          <w:sz w:val="32"/>
          <w:szCs w:val="32"/>
          <w:lang w:val="fr-CH"/>
        </w:rPr>
        <w:t>__________________________________________________________</w:t>
      </w:r>
    </w:p>
    <w:p w:rsidR="00643D48" w:rsidRPr="000512EA" w:rsidRDefault="009B172E" w:rsidP="000612B7">
      <w:pPr>
        <w:spacing w:line="480" w:lineRule="auto"/>
        <w:rPr>
          <w:rFonts w:ascii="Gudea" w:hAnsi="Gudea"/>
          <w:sz w:val="32"/>
          <w:szCs w:val="32"/>
          <w:lang w:val="fr-CH"/>
        </w:rPr>
      </w:pPr>
      <w:r>
        <w:rPr>
          <w:rFonts w:ascii="Gudea" w:hAnsi="Gudea"/>
          <w:noProof/>
          <w:sz w:val="32"/>
          <w:szCs w:val="32"/>
          <w:lang w:val="fr-CH" w:eastAsia="de-CH"/>
        </w:rPr>
        <w:pict>
          <v:shape id="Ink 19" o:spid="_x0000_s1032" type="#_x0000_t75" style="position:absolute;margin-left:411.75pt;margin-top:12.55pt;width:.4pt;height:.65pt;z-index:251673600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">
            <v:imagedata r:id="rId13" o:title=""/>
          </v:shape>
        </w:pict>
      </w:r>
      <w:r w:rsidR="009026A7" w:rsidRPr="000512EA">
        <w:rPr>
          <w:rFonts w:ascii="Gudea" w:hAnsi="Gudea"/>
          <w:sz w:val="32"/>
          <w:szCs w:val="32"/>
          <w:lang w:val="fr-CH"/>
        </w:rPr>
        <w:t>__________________________________________________________</w:t>
      </w:r>
    </w:p>
    <w:p w:rsidR="00A1727B" w:rsidRPr="000512EA" w:rsidRDefault="009B172E" w:rsidP="00A1727B">
      <w:pPr>
        <w:spacing w:line="520" w:lineRule="exact"/>
        <w:rPr>
          <w:rFonts w:ascii="DCH-Basisschrift" w:hAnsi="DCH-Basisschrift"/>
          <w:lang w:val="fr-CH"/>
        </w:rPr>
      </w:pPr>
      <w:r w:rsidRPr="009B172E">
        <w:rPr>
          <w:noProof/>
          <w:lang w:val="fr-CH" w:eastAsia="de-CH"/>
        </w:rPr>
        <w:pict>
          <v:shape id="Ink 25" o:spid="_x0000_s1031" type="#_x0000_t75" style="position:absolute;margin-left:285.05pt;margin-top:36.85pt;width:.35pt;height:.35pt;z-index:25167974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">
            <v:imagedata r:id="rId14" o:title=""/>
          </v:shape>
        </w:pict>
      </w:r>
      <w:r w:rsidRPr="009B172E">
        <w:rPr>
          <w:noProof/>
          <w:lang w:val="fr-CH" w:eastAsia="de-CH"/>
        </w:rPr>
        <w:pict>
          <v:shape id="Ink 18" o:spid="_x0000_s1030" type="#_x0000_t75" style="position:absolute;margin-left:518.3pt;margin-top:9.55pt;width:.25pt;height:.25pt;z-index:251672576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">
            <v:imagedata r:id="rId15" o:title=""/>
          </v:shape>
        </w:pict>
      </w:r>
      <w:r w:rsidRPr="009B172E">
        <w:rPr>
          <w:noProof/>
          <w:lang w:val="fr-CH" w:eastAsia="de-CH"/>
        </w:rPr>
        <w:pict>
          <v:shape id="Ink 15" o:spid="_x0000_s1029" type="#_x0000_t75" style="position:absolute;margin-left:393pt;margin-top:17.4pt;width:.1pt;height:.2pt;z-index:25166950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">
            <v:imagedata r:id="rId16" o:title=""/>
          </v:shape>
        </w:pict>
      </w:r>
      <w:r w:rsidR="009026A7" w:rsidRPr="000512EA">
        <w:rPr>
          <w:lang w:val="fr-CH"/>
        </w:rPr>
        <w:br w:type="page"/>
      </w:r>
      <w:r w:rsidR="00962449" w:rsidRPr="000512EA">
        <w:rPr>
          <w:rFonts w:ascii="DCH-Basisschrift" w:hAnsi="DCH-Basisschrift"/>
          <w:sz w:val="24"/>
          <w:szCs w:val="24"/>
          <w:lang w:val="fr-CH"/>
        </w:rPr>
        <w:lastRenderedPageBreak/>
        <w:t xml:space="preserve">Que </w:t>
      </w:r>
      <w:r w:rsidR="007529F3">
        <w:rPr>
          <w:rFonts w:ascii="DCH-Basisschrift" w:hAnsi="DCH-Basisschrift"/>
          <w:sz w:val="24"/>
          <w:szCs w:val="24"/>
          <w:lang w:val="fr-CH"/>
        </w:rPr>
        <w:t>sais</w:t>
      </w:r>
      <w:r w:rsidR="00DA091F" w:rsidRPr="000512EA">
        <w:rPr>
          <w:rFonts w:ascii="DCH-Basisschrift" w:hAnsi="DCH-Basisschrift"/>
          <w:sz w:val="24"/>
          <w:szCs w:val="24"/>
          <w:lang w:val="fr-CH"/>
        </w:rPr>
        <w:t>-tu</w:t>
      </w:r>
      <w:r w:rsidR="00962449" w:rsidRPr="000512EA">
        <w:rPr>
          <w:rFonts w:ascii="DCH-Basisschrift" w:hAnsi="DCH-Basisschrift"/>
          <w:sz w:val="24"/>
          <w:szCs w:val="24"/>
          <w:lang w:val="fr-CH"/>
        </w:rPr>
        <w:t xml:space="preserve"> encore </w:t>
      </w:r>
      <w:r w:rsidR="00DA091F" w:rsidRPr="000512EA">
        <w:rPr>
          <w:rFonts w:ascii="DCH-Basisschrift" w:hAnsi="DCH-Basisschrift"/>
          <w:sz w:val="24"/>
          <w:szCs w:val="24"/>
          <w:lang w:val="fr-CH"/>
        </w:rPr>
        <w:t xml:space="preserve">sur </w:t>
      </w:r>
      <w:r w:rsidR="00962449" w:rsidRPr="000512EA">
        <w:rPr>
          <w:rFonts w:ascii="DCH-Basisschrift" w:hAnsi="DCH-Basisschrift"/>
          <w:sz w:val="24"/>
          <w:szCs w:val="24"/>
          <w:lang w:val="fr-CH"/>
        </w:rPr>
        <w:t>la cigogne ?</w:t>
      </w:r>
      <w:r w:rsidR="00DC0DC9" w:rsidRPr="000512EA">
        <w:rPr>
          <w:rFonts w:ascii="DCH-Basisschrift" w:hAnsi="DCH-Basisschrift"/>
          <w:sz w:val="24"/>
          <w:szCs w:val="24"/>
          <w:lang w:val="fr-CH"/>
        </w:rPr>
        <w:br/>
      </w:r>
      <w:r w:rsidR="006E34A1">
        <w:rPr>
          <w:rFonts w:ascii="DCH-Basisschrift" w:hAnsi="DCH-Basisschrift"/>
          <w:sz w:val="24"/>
          <w:szCs w:val="24"/>
          <w:lang w:val="fr-CH"/>
        </w:rPr>
        <w:t>Ecris tout</w:t>
      </w:r>
      <w:r w:rsidR="00962449" w:rsidRPr="000512EA">
        <w:rPr>
          <w:rFonts w:ascii="DCH-Basisschrift" w:hAnsi="DCH-Basisschrift"/>
          <w:sz w:val="24"/>
          <w:szCs w:val="24"/>
          <w:lang w:val="fr-CH"/>
        </w:rPr>
        <w:t xml:space="preserve"> ce que tu sais.</w:t>
      </w:r>
    </w:p>
    <w:p w:rsidR="00A1727B" w:rsidRPr="000512EA" w:rsidRDefault="009B172E" w:rsidP="00A1727B">
      <w:pPr>
        <w:spacing w:line="280" w:lineRule="atLeast"/>
        <w:rPr>
          <w:rFonts w:ascii="Gudea" w:hAnsi="Gudea"/>
          <w:sz w:val="32"/>
          <w:szCs w:val="32"/>
          <w:lang w:val="fr-CH"/>
        </w:rPr>
      </w:pPr>
      <w:r>
        <w:rPr>
          <w:rFonts w:ascii="Gudea" w:hAnsi="Gudea"/>
          <w:noProof/>
          <w:sz w:val="32"/>
          <w:szCs w:val="32"/>
          <w:lang w:val="fr-CH" w:eastAsia="de-CH"/>
        </w:rPr>
        <w:pict>
          <v:shape id="_x0000_s1028" type="#_x0000_t75" style="position:absolute;margin-left:464.3pt;margin-top:17.9pt;width:.25pt;height:.25pt;z-index:25168998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">
            <v:imagedata r:id="rId13" o:title=""/>
          </v:shape>
        </w:pict>
      </w:r>
    </w:p>
    <w:p w:rsidR="006F2034" w:rsidRPr="000512EA" w:rsidRDefault="006F2034" w:rsidP="006F2034">
      <w:pPr>
        <w:spacing w:line="480" w:lineRule="auto"/>
        <w:rPr>
          <w:rFonts w:ascii="Gudea" w:hAnsi="Gudea"/>
          <w:sz w:val="32"/>
          <w:szCs w:val="32"/>
          <w:lang w:val="fr-CH"/>
        </w:rPr>
      </w:pPr>
      <w:r w:rsidRPr="000512EA">
        <w:rPr>
          <w:rFonts w:ascii="Gudea" w:hAnsi="Gudea"/>
          <w:sz w:val="32"/>
          <w:szCs w:val="32"/>
          <w:lang w:val="fr-CH"/>
        </w:rPr>
        <w:t>__________________________________________________________</w:t>
      </w:r>
    </w:p>
    <w:p w:rsidR="006F2034" w:rsidRPr="000512EA" w:rsidRDefault="006F2034" w:rsidP="006F2034">
      <w:pPr>
        <w:spacing w:line="480" w:lineRule="auto"/>
        <w:rPr>
          <w:rFonts w:ascii="Gudea" w:hAnsi="Gudea"/>
          <w:sz w:val="32"/>
          <w:szCs w:val="32"/>
          <w:lang w:val="fr-CH"/>
        </w:rPr>
      </w:pPr>
      <w:r w:rsidRPr="000512EA">
        <w:rPr>
          <w:rFonts w:ascii="Gudea" w:hAnsi="Gudea"/>
          <w:sz w:val="32"/>
          <w:szCs w:val="32"/>
          <w:lang w:val="fr-CH"/>
        </w:rPr>
        <w:t>__________________________________________________________</w:t>
      </w:r>
    </w:p>
    <w:p w:rsidR="003432D5" w:rsidRPr="000512EA" w:rsidRDefault="003432D5" w:rsidP="003432D5">
      <w:pPr>
        <w:spacing w:line="480" w:lineRule="auto"/>
        <w:rPr>
          <w:rFonts w:ascii="Gudea" w:hAnsi="Gudea"/>
          <w:sz w:val="32"/>
          <w:szCs w:val="32"/>
          <w:lang w:val="fr-CH"/>
        </w:rPr>
      </w:pPr>
      <w:r w:rsidRPr="000512EA">
        <w:rPr>
          <w:rFonts w:ascii="Gudea" w:hAnsi="Gudea"/>
          <w:sz w:val="32"/>
          <w:szCs w:val="32"/>
          <w:lang w:val="fr-CH"/>
        </w:rPr>
        <w:t>__________________________________________________________</w:t>
      </w:r>
    </w:p>
    <w:p w:rsidR="003432D5" w:rsidRPr="000512EA" w:rsidRDefault="003432D5" w:rsidP="003432D5">
      <w:pPr>
        <w:spacing w:line="480" w:lineRule="auto"/>
        <w:rPr>
          <w:rFonts w:ascii="Gudea" w:hAnsi="Gudea"/>
          <w:sz w:val="32"/>
          <w:szCs w:val="32"/>
          <w:lang w:val="fr-CH"/>
        </w:rPr>
      </w:pPr>
      <w:r w:rsidRPr="000512EA">
        <w:rPr>
          <w:rFonts w:ascii="Gudea" w:hAnsi="Gudea"/>
          <w:sz w:val="32"/>
          <w:szCs w:val="32"/>
          <w:lang w:val="fr-CH"/>
        </w:rPr>
        <w:t>__________________________________________________________</w:t>
      </w:r>
    </w:p>
    <w:p w:rsidR="004F7FAA" w:rsidRPr="000512EA" w:rsidRDefault="004F7FAA" w:rsidP="004F7FAA">
      <w:pPr>
        <w:spacing w:line="480" w:lineRule="auto"/>
        <w:rPr>
          <w:rFonts w:ascii="Gudea" w:hAnsi="Gudea"/>
          <w:sz w:val="32"/>
          <w:szCs w:val="32"/>
          <w:lang w:val="fr-CH"/>
        </w:rPr>
      </w:pPr>
      <w:r w:rsidRPr="000512EA">
        <w:rPr>
          <w:rFonts w:ascii="Gudea" w:hAnsi="Gudea"/>
          <w:sz w:val="32"/>
          <w:szCs w:val="32"/>
          <w:lang w:val="fr-CH"/>
        </w:rPr>
        <w:t>__________________________________________________________</w:t>
      </w:r>
    </w:p>
    <w:p w:rsidR="004F7FAA" w:rsidRPr="000512EA" w:rsidRDefault="004F7FAA" w:rsidP="004F7FAA">
      <w:pPr>
        <w:spacing w:line="480" w:lineRule="auto"/>
        <w:rPr>
          <w:rFonts w:ascii="Gudea" w:hAnsi="Gudea"/>
          <w:sz w:val="32"/>
          <w:szCs w:val="32"/>
          <w:lang w:val="fr-CH"/>
        </w:rPr>
      </w:pPr>
      <w:r w:rsidRPr="000512EA">
        <w:rPr>
          <w:rFonts w:ascii="Gudea" w:hAnsi="Gudea"/>
          <w:sz w:val="32"/>
          <w:szCs w:val="32"/>
          <w:lang w:val="fr-CH"/>
        </w:rPr>
        <w:t>__________________________________________________________</w:t>
      </w:r>
    </w:p>
    <w:p w:rsidR="004F7FAA" w:rsidRPr="000512EA" w:rsidRDefault="004F7FAA" w:rsidP="004F7FAA">
      <w:pPr>
        <w:spacing w:line="480" w:lineRule="auto"/>
        <w:rPr>
          <w:rFonts w:ascii="Gudea" w:hAnsi="Gudea"/>
          <w:sz w:val="32"/>
          <w:szCs w:val="32"/>
          <w:lang w:val="fr-CH"/>
        </w:rPr>
      </w:pPr>
      <w:r w:rsidRPr="000512EA">
        <w:rPr>
          <w:rFonts w:ascii="Gudea" w:hAnsi="Gudea"/>
          <w:sz w:val="32"/>
          <w:szCs w:val="32"/>
          <w:lang w:val="fr-CH"/>
        </w:rPr>
        <w:t>__________________________________________________________</w:t>
      </w:r>
    </w:p>
    <w:p w:rsidR="00DC0DC9" w:rsidRPr="000512EA" w:rsidRDefault="004F7FAA" w:rsidP="00DC0DC9">
      <w:pPr>
        <w:spacing w:line="480" w:lineRule="auto"/>
        <w:rPr>
          <w:rFonts w:ascii="Gudea" w:hAnsi="Gudea"/>
          <w:sz w:val="32"/>
          <w:szCs w:val="32"/>
          <w:lang w:val="fr-CH"/>
        </w:rPr>
      </w:pPr>
      <w:r w:rsidRPr="000512EA">
        <w:rPr>
          <w:rFonts w:ascii="Gudea" w:hAnsi="Gudea"/>
          <w:sz w:val="32"/>
          <w:szCs w:val="32"/>
          <w:lang w:val="fr-CH"/>
        </w:rPr>
        <w:t>__________________________________________________________</w:t>
      </w:r>
    </w:p>
    <w:p w:rsidR="00DC0DC9" w:rsidRPr="000512EA" w:rsidRDefault="00DC0DC9" w:rsidP="00DC0DC9">
      <w:pPr>
        <w:spacing w:line="480" w:lineRule="auto"/>
        <w:rPr>
          <w:rFonts w:ascii="Gudea" w:hAnsi="Gudea"/>
          <w:sz w:val="32"/>
          <w:szCs w:val="32"/>
          <w:lang w:val="fr-CH"/>
        </w:rPr>
      </w:pPr>
      <w:r w:rsidRPr="000512EA">
        <w:rPr>
          <w:rFonts w:ascii="Gudea" w:hAnsi="Gudea"/>
          <w:sz w:val="32"/>
          <w:szCs w:val="32"/>
          <w:lang w:val="fr-CH"/>
        </w:rPr>
        <w:t>__________________________________________________________</w:t>
      </w:r>
    </w:p>
    <w:p w:rsidR="00DC0DC9" w:rsidRPr="000512EA" w:rsidRDefault="00DC0DC9" w:rsidP="00DC0DC9">
      <w:pPr>
        <w:spacing w:line="480" w:lineRule="auto"/>
        <w:rPr>
          <w:rFonts w:ascii="Gudea" w:hAnsi="Gudea"/>
          <w:sz w:val="32"/>
          <w:szCs w:val="32"/>
          <w:lang w:val="fr-CH"/>
        </w:rPr>
      </w:pPr>
      <w:r w:rsidRPr="000512EA">
        <w:rPr>
          <w:rFonts w:ascii="Gudea" w:hAnsi="Gudea"/>
          <w:sz w:val="32"/>
          <w:szCs w:val="32"/>
          <w:lang w:val="fr-CH"/>
        </w:rPr>
        <w:t>__________________________________________________________</w:t>
      </w:r>
    </w:p>
    <w:p w:rsidR="00DC0DC9" w:rsidRPr="000512EA" w:rsidRDefault="00DC0DC9" w:rsidP="00DC0DC9">
      <w:pPr>
        <w:spacing w:line="480" w:lineRule="auto"/>
        <w:rPr>
          <w:rFonts w:ascii="Gudea" w:hAnsi="Gudea"/>
          <w:sz w:val="32"/>
          <w:szCs w:val="32"/>
          <w:lang w:val="fr-CH"/>
        </w:rPr>
      </w:pPr>
      <w:r w:rsidRPr="000512EA">
        <w:rPr>
          <w:rFonts w:ascii="Gudea" w:hAnsi="Gudea"/>
          <w:sz w:val="32"/>
          <w:szCs w:val="32"/>
          <w:lang w:val="fr-CH"/>
        </w:rPr>
        <w:t>__________________________________________________________</w:t>
      </w:r>
    </w:p>
    <w:p w:rsidR="00DC0DC9" w:rsidRPr="000512EA" w:rsidRDefault="00DC0DC9" w:rsidP="00DC0DC9">
      <w:pPr>
        <w:spacing w:line="280" w:lineRule="atLeast"/>
        <w:rPr>
          <w:rFonts w:ascii="Gudea" w:hAnsi="Gudea"/>
          <w:sz w:val="32"/>
          <w:szCs w:val="32"/>
          <w:lang w:val="fr-CH"/>
        </w:rPr>
      </w:pPr>
    </w:p>
    <w:p w:rsidR="004F7FAA" w:rsidRPr="000512EA" w:rsidRDefault="004F7FAA" w:rsidP="004F7FAA">
      <w:pPr>
        <w:spacing w:line="480" w:lineRule="auto"/>
        <w:rPr>
          <w:rFonts w:ascii="Gudea" w:hAnsi="Gudea"/>
          <w:sz w:val="32"/>
          <w:szCs w:val="32"/>
          <w:lang w:val="fr-CH"/>
        </w:rPr>
      </w:pPr>
    </w:p>
    <w:p w:rsidR="003432D5" w:rsidRPr="000512EA" w:rsidRDefault="003432D5" w:rsidP="003361D1">
      <w:pPr>
        <w:spacing w:line="280" w:lineRule="atLeast"/>
        <w:rPr>
          <w:rFonts w:ascii="Gudea" w:hAnsi="Gudea"/>
          <w:sz w:val="32"/>
          <w:szCs w:val="32"/>
          <w:lang w:val="fr-CH"/>
        </w:rPr>
      </w:pPr>
    </w:p>
    <w:p w:rsidR="00DC0DC9" w:rsidRPr="000512EA" w:rsidRDefault="00F419A0" w:rsidP="00DC0DC9">
      <w:pPr>
        <w:pStyle w:val="Titre"/>
        <w:spacing w:line="480" w:lineRule="exact"/>
        <w:rPr>
          <w:b w:val="0"/>
          <w:color w:val="215868" w:themeColor="accent5" w:themeShade="80"/>
          <w:sz w:val="24"/>
          <w:szCs w:val="24"/>
          <w:lang w:val="fr-CH"/>
        </w:rPr>
      </w:pPr>
      <w:r w:rsidRPr="000512EA">
        <w:rPr>
          <w:rFonts w:ascii="DCH-Basisschrift" w:hAnsi="DCH-Basisschrift"/>
          <w:b w:val="0"/>
          <w:color w:val="215868" w:themeColor="accent5" w:themeShade="80"/>
          <w:sz w:val="24"/>
          <w:szCs w:val="24"/>
          <w:lang w:val="fr-CH"/>
        </w:rPr>
        <w:lastRenderedPageBreak/>
        <w:t>Ce qui m'intéresse chez la cigogne</w:t>
      </w:r>
      <w:r w:rsidR="007F7E17" w:rsidRPr="000512EA">
        <w:rPr>
          <w:rFonts w:ascii="DCH-Basisschrift" w:hAnsi="DCH-Basisschrift"/>
          <w:b w:val="0"/>
          <w:color w:val="215868" w:themeColor="accent5" w:themeShade="80"/>
          <w:sz w:val="24"/>
          <w:szCs w:val="24"/>
          <w:lang w:val="fr-CH"/>
        </w:rPr>
        <w:br/>
      </w:r>
    </w:p>
    <w:p w:rsidR="006F2034" w:rsidRPr="000512EA" w:rsidRDefault="00DA091F" w:rsidP="000332E6">
      <w:pPr>
        <w:spacing w:after="200" w:line="520" w:lineRule="exact"/>
        <w:rPr>
          <w:rFonts w:ascii="DCH-Basisschrift" w:hAnsi="DCH-Basisschrift"/>
          <w:sz w:val="24"/>
          <w:szCs w:val="24"/>
          <w:lang w:val="fr-CH"/>
        </w:rPr>
      </w:pPr>
      <w:r w:rsidRPr="000512EA">
        <w:rPr>
          <w:rFonts w:ascii="DCH-Basisschrift" w:hAnsi="DCH-Basisschrift"/>
          <w:sz w:val="24"/>
          <w:szCs w:val="24"/>
          <w:lang w:val="fr-CH"/>
        </w:rPr>
        <w:t>Que souhaiterais-tu savoir sur la vie de la cigogne ?</w:t>
      </w:r>
      <w:r w:rsidR="00DC0DC9" w:rsidRPr="000512EA">
        <w:rPr>
          <w:rFonts w:ascii="DCH-Basisschrift" w:hAnsi="DCH-Basisschrift"/>
          <w:sz w:val="24"/>
          <w:szCs w:val="24"/>
          <w:lang w:val="fr-CH"/>
        </w:rPr>
        <w:br/>
      </w:r>
      <w:r w:rsidR="000512EA" w:rsidRPr="000512EA">
        <w:rPr>
          <w:rFonts w:ascii="DCH-Basisschrift" w:hAnsi="DCH-Basisschrift"/>
          <w:sz w:val="24"/>
          <w:szCs w:val="24"/>
          <w:lang w:val="fr-CH"/>
        </w:rPr>
        <w:t>Note</w:t>
      </w:r>
      <w:r w:rsidR="0074581B" w:rsidRPr="000512EA">
        <w:rPr>
          <w:rFonts w:ascii="DCH-Basisschrift" w:hAnsi="DCH-Basisschrift"/>
          <w:sz w:val="24"/>
          <w:szCs w:val="24"/>
          <w:lang w:val="fr-CH"/>
        </w:rPr>
        <w:t xml:space="preserve"> te</w:t>
      </w:r>
      <w:r w:rsidRPr="000512EA">
        <w:rPr>
          <w:rFonts w:ascii="DCH-Basisschrift" w:hAnsi="DCH-Basisschrift"/>
          <w:sz w:val="24"/>
          <w:szCs w:val="24"/>
          <w:lang w:val="fr-CH"/>
        </w:rPr>
        <w:t>s questions :</w:t>
      </w:r>
    </w:p>
    <w:p w:rsidR="006F2034" w:rsidRPr="000512EA" w:rsidRDefault="006F2034" w:rsidP="006F2034">
      <w:pPr>
        <w:spacing w:line="480" w:lineRule="auto"/>
        <w:rPr>
          <w:rFonts w:ascii="Gudea" w:hAnsi="Gudea"/>
          <w:sz w:val="32"/>
          <w:szCs w:val="32"/>
          <w:lang w:val="fr-CH"/>
        </w:rPr>
      </w:pPr>
      <w:r w:rsidRPr="000512EA">
        <w:rPr>
          <w:rFonts w:ascii="Gudea" w:hAnsi="Gudea"/>
          <w:sz w:val="32"/>
          <w:szCs w:val="32"/>
          <w:lang w:val="fr-CH"/>
        </w:rPr>
        <w:t>__________________________________________________________</w:t>
      </w:r>
    </w:p>
    <w:p w:rsidR="006F2034" w:rsidRPr="000512EA" w:rsidRDefault="006F2034" w:rsidP="006F2034">
      <w:pPr>
        <w:spacing w:line="480" w:lineRule="auto"/>
        <w:rPr>
          <w:rFonts w:ascii="Gudea" w:hAnsi="Gudea"/>
          <w:sz w:val="32"/>
          <w:szCs w:val="32"/>
          <w:lang w:val="fr-CH"/>
        </w:rPr>
      </w:pPr>
      <w:r w:rsidRPr="000512EA">
        <w:rPr>
          <w:rFonts w:ascii="Gudea" w:hAnsi="Gudea"/>
          <w:sz w:val="32"/>
          <w:szCs w:val="32"/>
          <w:lang w:val="fr-CH"/>
        </w:rPr>
        <w:t>__________________________________________________________</w:t>
      </w:r>
    </w:p>
    <w:p w:rsidR="006F2034" w:rsidRPr="000512EA" w:rsidRDefault="006F2034" w:rsidP="006F2034">
      <w:pPr>
        <w:spacing w:line="480" w:lineRule="auto"/>
        <w:rPr>
          <w:rFonts w:ascii="Gudea" w:hAnsi="Gudea"/>
          <w:sz w:val="32"/>
          <w:szCs w:val="32"/>
          <w:lang w:val="fr-CH"/>
        </w:rPr>
      </w:pPr>
      <w:r w:rsidRPr="000512EA">
        <w:rPr>
          <w:rFonts w:ascii="Gudea" w:hAnsi="Gudea"/>
          <w:sz w:val="32"/>
          <w:szCs w:val="32"/>
          <w:lang w:val="fr-CH"/>
        </w:rPr>
        <w:t>__________________________________________________________</w:t>
      </w:r>
    </w:p>
    <w:p w:rsidR="006F2034" w:rsidRPr="000512EA" w:rsidRDefault="006F2034" w:rsidP="006F2034">
      <w:pPr>
        <w:spacing w:line="480" w:lineRule="auto"/>
        <w:rPr>
          <w:rFonts w:ascii="Gudea" w:hAnsi="Gudea"/>
          <w:sz w:val="32"/>
          <w:szCs w:val="32"/>
          <w:lang w:val="fr-CH"/>
        </w:rPr>
      </w:pPr>
      <w:r w:rsidRPr="000512EA">
        <w:rPr>
          <w:rFonts w:ascii="Gudea" w:hAnsi="Gudea"/>
          <w:sz w:val="32"/>
          <w:szCs w:val="32"/>
          <w:lang w:val="fr-CH"/>
        </w:rPr>
        <w:t>__________________________________________________________</w:t>
      </w:r>
    </w:p>
    <w:p w:rsidR="004F7FAA" w:rsidRPr="000512EA" w:rsidRDefault="006F2034" w:rsidP="004F7FAA">
      <w:pPr>
        <w:spacing w:line="480" w:lineRule="auto"/>
        <w:rPr>
          <w:rFonts w:ascii="Gudea" w:hAnsi="Gudea"/>
          <w:sz w:val="32"/>
          <w:szCs w:val="32"/>
          <w:lang w:val="fr-CH"/>
        </w:rPr>
      </w:pPr>
      <w:r w:rsidRPr="000512EA">
        <w:rPr>
          <w:rFonts w:ascii="Gudea" w:hAnsi="Gudea"/>
          <w:sz w:val="32"/>
          <w:szCs w:val="32"/>
          <w:lang w:val="fr-CH"/>
        </w:rPr>
        <w:t>__________________________________________________________</w:t>
      </w:r>
      <w:r w:rsidR="004F7FAA" w:rsidRPr="000512EA">
        <w:rPr>
          <w:rFonts w:ascii="Gudea" w:hAnsi="Gudea"/>
          <w:sz w:val="32"/>
          <w:szCs w:val="32"/>
          <w:lang w:val="fr-CH"/>
        </w:rPr>
        <w:br/>
        <w:t>__________________________________________________________</w:t>
      </w:r>
    </w:p>
    <w:p w:rsidR="004F7FAA" w:rsidRPr="000512EA" w:rsidRDefault="004F7FAA" w:rsidP="004F7FAA">
      <w:pPr>
        <w:spacing w:line="480" w:lineRule="auto"/>
        <w:rPr>
          <w:rFonts w:ascii="Gudea" w:hAnsi="Gudea"/>
          <w:sz w:val="32"/>
          <w:szCs w:val="32"/>
          <w:lang w:val="fr-CH"/>
        </w:rPr>
      </w:pPr>
      <w:r w:rsidRPr="000512EA">
        <w:rPr>
          <w:rFonts w:ascii="Gudea" w:hAnsi="Gudea"/>
          <w:sz w:val="32"/>
          <w:szCs w:val="32"/>
          <w:lang w:val="fr-CH"/>
        </w:rPr>
        <w:t>__________________________________________________________</w:t>
      </w:r>
    </w:p>
    <w:p w:rsidR="004F7FAA" w:rsidRPr="000512EA" w:rsidRDefault="004F7FAA" w:rsidP="004F7FAA">
      <w:pPr>
        <w:spacing w:line="480" w:lineRule="auto"/>
        <w:rPr>
          <w:rFonts w:ascii="Gudea" w:hAnsi="Gudea"/>
          <w:sz w:val="32"/>
          <w:szCs w:val="32"/>
          <w:lang w:val="fr-CH"/>
        </w:rPr>
      </w:pPr>
      <w:r w:rsidRPr="000512EA">
        <w:rPr>
          <w:rFonts w:ascii="Gudea" w:hAnsi="Gudea"/>
          <w:sz w:val="32"/>
          <w:szCs w:val="32"/>
          <w:lang w:val="fr-CH"/>
        </w:rPr>
        <w:t>__________________________________________________________</w:t>
      </w:r>
    </w:p>
    <w:p w:rsidR="0080592D" w:rsidRPr="000512EA" w:rsidRDefault="004F7FAA" w:rsidP="0080592D">
      <w:pPr>
        <w:spacing w:line="480" w:lineRule="auto"/>
        <w:rPr>
          <w:rFonts w:ascii="Gudea" w:hAnsi="Gudea"/>
          <w:sz w:val="32"/>
          <w:szCs w:val="32"/>
          <w:lang w:val="fr-CH"/>
        </w:rPr>
      </w:pPr>
      <w:r w:rsidRPr="000512EA">
        <w:rPr>
          <w:rFonts w:ascii="Gudea" w:hAnsi="Gudea"/>
          <w:sz w:val="32"/>
          <w:szCs w:val="32"/>
          <w:lang w:val="fr-CH"/>
        </w:rPr>
        <w:t>__________________________________________________________</w:t>
      </w:r>
    </w:p>
    <w:p w:rsidR="0080592D" w:rsidRPr="000512EA" w:rsidRDefault="0080592D" w:rsidP="0080592D">
      <w:pPr>
        <w:spacing w:line="480" w:lineRule="auto"/>
        <w:rPr>
          <w:rFonts w:ascii="Gudea" w:hAnsi="Gudea"/>
          <w:sz w:val="32"/>
          <w:szCs w:val="32"/>
          <w:lang w:val="fr-CH"/>
        </w:rPr>
      </w:pPr>
      <w:r w:rsidRPr="000512EA">
        <w:rPr>
          <w:rFonts w:ascii="Gudea" w:hAnsi="Gudea"/>
          <w:sz w:val="32"/>
          <w:szCs w:val="32"/>
          <w:lang w:val="fr-CH"/>
        </w:rPr>
        <w:t>__________________________________________________________</w:t>
      </w:r>
    </w:p>
    <w:p w:rsidR="00965655" w:rsidRPr="000512EA" w:rsidRDefault="00965655" w:rsidP="009026A7">
      <w:pPr>
        <w:spacing w:line="480" w:lineRule="auto"/>
        <w:rPr>
          <w:rFonts w:ascii="Gudea" w:hAnsi="Gudea"/>
          <w:sz w:val="32"/>
          <w:szCs w:val="32"/>
          <w:lang w:val="fr-CH"/>
        </w:rPr>
      </w:pPr>
    </w:p>
    <w:sectPr w:rsidR="00965655" w:rsidRPr="000512EA" w:rsidSect="00C76224"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3187" w:right="1134" w:bottom="1644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1F9" w:rsidRDefault="003641F9" w:rsidP="00A76598">
      <w:r>
        <w:separator/>
      </w:r>
    </w:p>
  </w:endnote>
  <w:endnote w:type="continuationSeparator" w:id="0">
    <w:p w:rsidR="003641F9" w:rsidRDefault="003641F9" w:rsidP="00A76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dea">
    <w:panose1 w:val="02000000000000000000"/>
    <w:charset w:val="00"/>
    <w:family w:val="auto"/>
    <w:pitch w:val="variable"/>
    <w:sig w:usb0="A00000AF" w:usb1="4000206A" w:usb2="00000000" w:usb3="00000000" w:csb0="0000011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CH-Basisschrift">
    <w:panose1 w:val="00000000000000000000"/>
    <w:charset w:val="00"/>
    <w:family w:val="modern"/>
    <w:notTrueType/>
    <w:pitch w:val="variable"/>
    <w:sig w:usb0="00000003" w:usb1="00000001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B2B" w:rsidRDefault="00800B2B" w:rsidP="00800B2B">
    <w:pPr>
      <w:pStyle w:val="Pieddepage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4CA" w:rsidRPr="0030648E" w:rsidRDefault="006267A4" w:rsidP="00C76224">
    <w:pPr>
      <w:pStyle w:val="Pieddepage"/>
      <w:tabs>
        <w:tab w:val="clear" w:pos="4536"/>
        <w:tab w:val="left" w:pos="1134"/>
      </w:tabs>
      <w:jc w:val="right"/>
      <w:rPr>
        <w:rFonts w:ascii="Gudea" w:hAnsi="Gudea"/>
        <w:lang w:val="fr-CH"/>
      </w:rPr>
    </w:pPr>
    <w:r w:rsidRPr="0030648E">
      <w:rPr>
        <w:rFonts w:ascii="Gudea" w:hAnsi="Gudea"/>
        <w:sz w:val="18"/>
        <w:szCs w:val="18"/>
        <w:lang w:val="fr-CH"/>
      </w:rPr>
      <w:t xml:space="preserve"> </w:t>
    </w:r>
    <w:r w:rsidR="0030648E" w:rsidRPr="0030648E">
      <w:rPr>
        <w:rFonts w:ascii="Gudea" w:hAnsi="Gudea"/>
        <w:sz w:val="18"/>
        <w:szCs w:val="18"/>
        <w:lang w:val="fr-CH"/>
      </w:rPr>
      <w:t>Elèves</w:t>
    </w:r>
    <w:r w:rsidR="00B05552" w:rsidRPr="0030648E">
      <w:rPr>
        <w:rFonts w:ascii="Gudea" w:hAnsi="Gudea"/>
        <w:sz w:val="18"/>
        <w:szCs w:val="18"/>
        <w:lang w:val="fr-CH"/>
      </w:rPr>
      <w:t xml:space="preserve"> </w:t>
    </w:r>
    <w:r w:rsidR="0030648E" w:rsidRPr="00C65EB5">
      <w:rPr>
        <w:rFonts w:ascii="Gudea" w:hAnsi="Gudea"/>
        <w:b/>
        <w:sz w:val="18"/>
        <w:szCs w:val="18"/>
        <w:lang w:val="fr-CH"/>
      </w:rPr>
      <w:t>M</w:t>
    </w:r>
    <w:r w:rsidR="00B05552" w:rsidRPr="0030648E">
      <w:rPr>
        <w:rFonts w:ascii="Gudea" w:hAnsi="Gudea"/>
        <w:b/>
        <w:sz w:val="18"/>
        <w:szCs w:val="18"/>
        <w:lang w:val="fr-CH"/>
      </w:rPr>
      <w:t>1</w:t>
    </w:r>
    <w:r w:rsidR="00B05552" w:rsidRPr="0030648E">
      <w:rPr>
        <w:rFonts w:ascii="Gudea" w:hAnsi="Gudea"/>
        <w:sz w:val="18"/>
        <w:szCs w:val="18"/>
        <w:lang w:val="fr-CH"/>
      </w:rPr>
      <w:t xml:space="preserve">  </w:t>
    </w:r>
    <w:r w:rsidR="00C65EB5">
      <w:rPr>
        <w:rFonts w:ascii="Gudea" w:hAnsi="Gudea"/>
        <w:sz w:val="18"/>
        <w:szCs w:val="18"/>
        <w:lang w:val="fr-CH"/>
      </w:rPr>
      <w:t>p</w:t>
    </w:r>
    <w:r w:rsidR="0030648E" w:rsidRPr="0030648E">
      <w:rPr>
        <w:rFonts w:ascii="Gudea" w:hAnsi="Gudea"/>
        <w:sz w:val="18"/>
        <w:szCs w:val="18"/>
        <w:lang w:val="fr-CH"/>
      </w:rPr>
      <w:t>age</w:t>
    </w:r>
    <w:r w:rsidR="00B36F4A" w:rsidRPr="0030648E">
      <w:rPr>
        <w:rFonts w:ascii="Gudea" w:hAnsi="Gudea"/>
        <w:sz w:val="18"/>
        <w:szCs w:val="18"/>
        <w:lang w:val="fr-CH"/>
      </w:rPr>
      <w:t xml:space="preserve"> </w:t>
    </w:r>
    <w:r w:rsidR="009B172E" w:rsidRPr="0030648E">
      <w:rPr>
        <w:rFonts w:ascii="Gudea" w:hAnsi="Gudea"/>
        <w:sz w:val="18"/>
        <w:szCs w:val="18"/>
        <w:lang w:val="fr-CH"/>
      </w:rPr>
      <w:fldChar w:fldCharType="begin"/>
    </w:r>
    <w:r w:rsidR="00B36F4A" w:rsidRPr="0030648E">
      <w:rPr>
        <w:rFonts w:ascii="Gudea" w:hAnsi="Gudea"/>
        <w:sz w:val="18"/>
        <w:szCs w:val="18"/>
        <w:lang w:val="fr-CH"/>
      </w:rPr>
      <w:instrText xml:space="preserve"> PAGE  \* Arabic  \* MERGEFORMAT </w:instrText>
    </w:r>
    <w:r w:rsidR="009B172E" w:rsidRPr="0030648E">
      <w:rPr>
        <w:rFonts w:ascii="Gudea" w:hAnsi="Gudea"/>
        <w:sz w:val="18"/>
        <w:szCs w:val="18"/>
        <w:lang w:val="fr-CH"/>
      </w:rPr>
      <w:fldChar w:fldCharType="separate"/>
    </w:r>
    <w:r w:rsidR="00DF72EF">
      <w:rPr>
        <w:rFonts w:ascii="Gudea" w:hAnsi="Gudea"/>
        <w:noProof/>
        <w:sz w:val="18"/>
        <w:szCs w:val="18"/>
        <w:lang w:val="fr-CH"/>
      </w:rPr>
      <w:t>4</w:t>
    </w:r>
    <w:r w:rsidR="009B172E" w:rsidRPr="0030648E">
      <w:rPr>
        <w:rFonts w:ascii="Gudea" w:hAnsi="Gudea"/>
        <w:sz w:val="18"/>
        <w:szCs w:val="18"/>
        <w:lang w:val="fr-CH"/>
      </w:rPr>
      <w:fldChar w:fldCharType="end"/>
    </w:r>
    <w:r w:rsidR="00B36F4A" w:rsidRPr="0030648E">
      <w:rPr>
        <w:rFonts w:ascii="Gudea" w:hAnsi="Gudea"/>
        <w:sz w:val="18"/>
        <w:szCs w:val="18"/>
        <w:lang w:val="fr-CH"/>
      </w:rPr>
      <w:t>/</w:t>
    </w:r>
    <w:fldSimple w:instr=" NUMPAGES   \* MERGEFORMAT ">
      <w:r w:rsidR="00DF72EF" w:rsidRPr="00DF72EF">
        <w:rPr>
          <w:rFonts w:ascii="Gudea" w:hAnsi="Gudea"/>
          <w:noProof/>
          <w:sz w:val="18"/>
          <w:szCs w:val="18"/>
          <w:lang w:val="fr-CH"/>
        </w:rPr>
        <w:t>4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224" w:rsidRPr="00EE612F" w:rsidRDefault="00C76224" w:rsidP="00C76224">
    <w:pPr>
      <w:pStyle w:val="Pieddepage"/>
      <w:tabs>
        <w:tab w:val="clear" w:pos="4536"/>
        <w:tab w:val="left" w:pos="1134"/>
      </w:tabs>
      <w:jc w:val="right"/>
      <w:rPr>
        <w:rFonts w:ascii="Gudea" w:hAnsi="Gudea"/>
        <w:sz w:val="18"/>
        <w:szCs w:val="18"/>
      </w:rPr>
    </w:pPr>
    <w:r w:rsidRPr="00EE612F">
      <w:rPr>
        <w:rFonts w:ascii="Gudea" w:hAnsi="Gudea"/>
        <w:sz w:val="18"/>
        <w:szCs w:val="18"/>
      </w:rPr>
      <w:t xml:space="preserve"> </w:t>
    </w:r>
    <w:r w:rsidR="001E2212" w:rsidRPr="0030648E">
      <w:rPr>
        <w:rFonts w:ascii="Gudea" w:hAnsi="Gudea"/>
        <w:sz w:val="18"/>
        <w:szCs w:val="18"/>
        <w:lang w:val="fr-CH"/>
      </w:rPr>
      <w:t xml:space="preserve">Elèves </w:t>
    </w:r>
    <w:r w:rsidR="001E2212" w:rsidRPr="004F265F">
      <w:rPr>
        <w:rFonts w:ascii="Gudea" w:hAnsi="Gudea"/>
        <w:b/>
        <w:sz w:val="18"/>
        <w:szCs w:val="18"/>
        <w:lang w:val="fr-CH"/>
      </w:rPr>
      <w:t>M</w:t>
    </w:r>
    <w:r w:rsidR="001E2212" w:rsidRPr="0030648E">
      <w:rPr>
        <w:rFonts w:ascii="Gudea" w:hAnsi="Gudea"/>
        <w:b/>
        <w:sz w:val="18"/>
        <w:szCs w:val="18"/>
        <w:lang w:val="fr-CH"/>
      </w:rPr>
      <w:t>1</w:t>
    </w:r>
    <w:r w:rsidR="001E2212" w:rsidRPr="0030648E">
      <w:rPr>
        <w:rFonts w:ascii="Gudea" w:hAnsi="Gudea"/>
        <w:sz w:val="18"/>
        <w:szCs w:val="18"/>
        <w:lang w:val="fr-CH"/>
      </w:rPr>
      <w:t xml:space="preserve">  </w:t>
    </w:r>
    <w:proofErr w:type="spellStart"/>
    <w:r w:rsidR="00C65EB5">
      <w:rPr>
        <w:rFonts w:ascii="Gudea" w:hAnsi="Gudea"/>
        <w:sz w:val="18"/>
        <w:szCs w:val="18"/>
      </w:rPr>
      <w:t>p</w:t>
    </w:r>
    <w:r w:rsidR="001E2212">
      <w:rPr>
        <w:rFonts w:ascii="Gudea" w:hAnsi="Gudea"/>
        <w:sz w:val="18"/>
        <w:szCs w:val="18"/>
      </w:rPr>
      <w:t>age</w:t>
    </w:r>
    <w:proofErr w:type="spellEnd"/>
    <w:r w:rsidRPr="00EE612F">
      <w:rPr>
        <w:rFonts w:ascii="Gudea" w:hAnsi="Gudea"/>
        <w:sz w:val="18"/>
        <w:szCs w:val="18"/>
      </w:rPr>
      <w:t xml:space="preserve"> </w:t>
    </w:r>
    <w:r w:rsidR="009B172E" w:rsidRPr="00EE612F">
      <w:rPr>
        <w:rFonts w:ascii="Gudea" w:hAnsi="Gudea"/>
        <w:sz w:val="18"/>
        <w:szCs w:val="18"/>
      </w:rPr>
      <w:fldChar w:fldCharType="begin"/>
    </w:r>
    <w:r w:rsidRPr="00EE612F">
      <w:rPr>
        <w:rFonts w:ascii="Gudea" w:hAnsi="Gudea"/>
        <w:sz w:val="18"/>
        <w:szCs w:val="18"/>
      </w:rPr>
      <w:instrText xml:space="preserve"> PAGE  \* Arabic  \* MERGEFORMAT </w:instrText>
    </w:r>
    <w:r w:rsidR="009B172E" w:rsidRPr="00EE612F">
      <w:rPr>
        <w:rFonts w:ascii="Gudea" w:hAnsi="Gudea"/>
        <w:sz w:val="18"/>
        <w:szCs w:val="18"/>
      </w:rPr>
      <w:fldChar w:fldCharType="separate"/>
    </w:r>
    <w:r w:rsidR="00DF72EF">
      <w:rPr>
        <w:rFonts w:ascii="Gudea" w:hAnsi="Gudea"/>
        <w:noProof/>
        <w:sz w:val="18"/>
        <w:szCs w:val="18"/>
      </w:rPr>
      <w:t>1</w:t>
    </w:r>
    <w:r w:rsidR="009B172E" w:rsidRPr="00EE612F">
      <w:rPr>
        <w:rFonts w:ascii="Gudea" w:hAnsi="Gudea"/>
        <w:sz w:val="18"/>
        <w:szCs w:val="18"/>
      </w:rPr>
      <w:fldChar w:fldCharType="end"/>
    </w:r>
    <w:r w:rsidRPr="00EE612F">
      <w:rPr>
        <w:rFonts w:ascii="Gudea" w:hAnsi="Gudea"/>
        <w:sz w:val="18"/>
        <w:szCs w:val="18"/>
      </w:rPr>
      <w:t>/</w:t>
    </w:r>
    <w:fldSimple w:instr=" NUMPAGES   \* MERGEFORMAT ">
      <w:r w:rsidR="00DF72EF" w:rsidRPr="00DF72EF">
        <w:rPr>
          <w:rFonts w:ascii="Gudea" w:hAnsi="Gudea"/>
          <w:noProof/>
          <w:sz w:val="18"/>
          <w:szCs w:val="18"/>
        </w:rPr>
        <w:t>4</w:t>
      </w:r>
    </w:fldSimple>
    <w:r w:rsidRPr="00EE612F">
      <w:rPr>
        <w:rFonts w:ascii="Gudea" w:hAnsi="Gudea"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1F9" w:rsidRPr="00ED0D02" w:rsidRDefault="003641F9" w:rsidP="00ED0D02">
      <w:pPr>
        <w:pStyle w:val="Pieddepage"/>
      </w:pPr>
    </w:p>
  </w:footnote>
  <w:footnote w:type="continuationSeparator" w:id="0">
    <w:p w:rsidR="003641F9" w:rsidRDefault="003641F9" w:rsidP="00A765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86D" w:rsidRPr="00EE2559" w:rsidRDefault="009B172E" w:rsidP="00D1286D">
    <w:pPr>
      <w:pStyle w:val="Corpsdetexte"/>
      <w:spacing w:line="480" w:lineRule="auto"/>
      <w:jc w:val="right"/>
      <w:rPr>
        <w:lang w:val="de-CH"/>
      </w:rPr>
    </w:pPr>
    <w:r w:rsidRPr="009B172E">
      <w:rPr>
        <w:noProof/>
        <w:lang w:val="de-CH" w:eastAsia="de-CH"/>
      </w:rPr>
      <w:pict>
        <v:rect id="Rechteck 1" o:spid="_x0000_s4104" style="position:absolute;left:0;text-align:left;margin-left:-56.65pt;margin-top:-35.3pt;width:25.1pt;height:17.6pt;z-index:2516894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" fillcolor="white [3212]" stroked="f" strokeweight="2pt"/>
      </w:pict>
    </w:r>
    <w:r w:rsidR="0033601A">
      <w:rPr>
        <w:noProof/>
        <w:lang w:val="fr-CH" w:eastAsia="fr-CH"/>
      </w:rPr>
      <w:drawing>
        <wp:anchor distT="0" distB="0" distL="114300" distR="114300" simplePos="0" relativeHeight="251688448" behindDoc="0" locked="0" layoutInCell="1" allowOverlap="1">
          <wp:simplePos x="0" y="0"/>
          <wp:positionH relativeFrom="column">
            <wp:posOffset>-17462</wp:posOffset>
          </wp:positionH>
          <wp:positionV relativeFrom="paragraph">
            <wp:posOffset>-167005</wp:posOffset>
          </wp:positionV>
          <wp:extent cx="690245" cy="690245"/>
          <wp:effectExtent l="0" t="0" r="0" b="0"/>
          <wp:wrapNone/>
          <wp:docPr id="3" name="Picture 3" descr="C:\Users\chrigu13\AppData\Local\Microsoft\Windows\INetCache\Content.Word\Storch-Logo-Bil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chrigu13\AppData\Local\Microsoft\Windows\INetCache\Content.Word\Storch-Logo-Bil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92800" w:rsidRDefault="00492800" w:rsidP="00D1286D">
    <w:pPr>
      <w:pStyle w:val="Corpsdetexte"/>
      <w:spacing w:line="360" w:lineRule="auto"/>
      <w:ind w:firstLine="658"/>
      <w:jc w:val="right"/>
      <w:rPr>
        <w:lang w:val="de-CH"/>
      </w:rPr>
    </w:pPr>
  </w:p>
  <w:p w:rsidR="00856097" w:rsidRPr="00856097" w:rsidRDefault="00856097" w:rsidP="00856097">
    <w:pPr>
      <w:tabs>
        <w:tab w:val="center" w:pos="4536"/>
        <w:tab w:val="right" w:pos="9072"/>
      </w:tabs>
      <w:rPr>
        <w:rFonts w:eastAsia="Times New Roman" w:cs="Times New Roman"/>
      </w:rPr>
    </w:pPr>
  </w:p>
  <w:p w:rsidR="00856097" w:rsidRDefault="00856097" w:rsidP="00800B2B">
    <w:pPr>
      <w:pStyle w:val="En-tte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E76" w:rsidRPr="00732E76" w:rsidRDefault="009B172E" w:rsidP="009B4AE7">
    <w:pPr>
      <w:pStyle w:val="Corpsdetexte"/>
      <w:spacing w:line="480" w:lineRule="auto"/>
      <w:jc w:val="right"/>
    </w:pPr>
    <w:r w:rsidRPr="009B172E">
      <w:rPr>
        <w:i/>
        <w:noProof/>
        <w:color w:val="808080" w:themeColor="background1" w:themeShade="80"/>
        <w:sz w:val="20"/>
        <w:szCs w:val="20"/>
        <w:lang w:val="de-CH" w:eastAsia="de-C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3" type="#_x0000_t202" style="position:absolute;left:0;text-align:left;margin-left:354.25pt;margin-top:6.6pt;width:159.75pt;height:22.5pt;z-index:2516823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" filled="f" stroked="f">
          <v:textbox>
            <w:txbxContent>
              <w:p w:rsidR="00B05552" w:rsidRPr="00246D60" w:rsidRDefault="00634041" w:rsidP="00B05552">
                <w:pPr>
                  <w:spacing w:line="240" w:lineRule="exact"/>
                  <w:jc w:val="right"/>
                  <w:rPr>
                    <w:sz w:val="18"/>
                    <w:szCs w:val="18"/>
                    <w:lang w:val="en-US"/>
                  </w:rPr>
                </w:pPr>
                <w:r w:rsidRPr="00786127">
                  <w:rPr>
                    <w:b/>
                    <w:sz w:val="21"/>
                    <w:szCs w:val="21"/>
                    <w:lang w:val="fr-CH"/>
                  </w:rPr>
                  <w:t>Elèves</w:t>
                </w:r>
                <w:r w:rsidR="00B05552">
                  <w:rPr>
                    <w:b/>
                    <w:sz w:val="21"/>
                    <w:szCs w:val="21"/>
                  </w:rPr>
                  <w:t xml:space="preserve"> </w:t>
                </w:r>
                <w:r w:rsidR="00E463DA">
                  <w:rPr>
                    <w:b/>
                    <w:sz w:val="21"/>
                    <w:szCs w:val="21"/>
                  </w:rPr>
                  <w:t>M</w:t>
                </w:r>
                <w:r w:rsidR="00B05552">
                  <w:rPr>
                    <w:b/>
                    <w:sz w:val="21"/>
                    <w:szCs w:val="21"/>
                  </w:rPr>
                  <w:t>1</w:t>
                </w:r>
              </w:p>
              <w:p w:rsidR="00B05552" w:rsidRPr="00246D60" w:rsidRDefault="00B05552" w:rsidP="00B05552">
                <w:pPr>
                  <w:spacing w:line="380" w:lineRule="exact"/>
                  <w:jc w:val="right"/>
                  <w:rPr>
                    <w:sz w:val="18"/>
                    <w:szCs w:val="18"/>
                    <w:lang w:val="en-US"/>
                  </w:rPr>
                </w:pPr>
              </w:p>
            </w:txbxContent>
          </v:textbox>
          <w10:wrap type="square"/>
        </v:shape>
      </w:pict>
    </w:r>
    <w:r w:rsidR="004C7811">
      <w:rPr>
        <w:rFonts w:ascii="DCH-Basisschrift" w:hAnsi="DCH-Basisschrift"/>
        <w:noProof/>
        <w:sz w:val="24"/>
        <w:szCs w:val="24"/>
        <w:lang w:val="fr-CH" w:eastAsia="fr-CH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-218440</wp:posOffset>
          </wp:positionH>
          <wp:positionV relativeFrom="paragraph">
            <wp:posOffset>-183515</wp:posOffset>
          </wp:positionV>
          <wp:extent cx="812800" cy="812800"/>
          <wp:effectExtent l="0" t="0" r="6350" b="6350"/>
          <wp:wrapNone/>
          <wp:docPr id="4" name="Picture 4" descr="C:\Users\chrigu13\AppData\Local\Microsoft\Windows\INetCache\Content.Word\Storch-Logo-Bi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rigu13\AppData\Local\Microsoft\Windows\INetCache\Content.Word\Storch-Logo-Bil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B172E">
      <w:rPr>
        <w:i/>
        <w:noProof/>
        <w:color w:val="808080" w:themeColor="background1" w:themeShade="80"/>
        <w:sz w:val="20"/>
        <w:szCs w:val="20"/>
        <w:lang w:val="de-CH" w:eastAsia="de-CH"/>
      </w:rPr>
      <w:pict>
        <v:shape id="_x0000_s4102" type="#_x0000_t202" style="position:absolute;left:0;text-align:left;margin-left:353.8pt;margin-top:-11.95pt;width:159.75pt;height:19pt;z-index:25166694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" filled="f" stroked="f">
          <v:textbox>
            <w:txbxContent>
              <w:p w:rsidR="0087739B" w:rsidRPr="00246D60" w:rsidRDefault="00634041" w:rsidP="00246D60">
                <w:pPr>
                  <w:jc w:val="righ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FR</w:t>
                </w:r>
              </w:p>
              <w:p w:rsidR="00246D60" w:rsidRPr="00246D60" w:rsidRDefault="00246D60" w:rsidP="00246D60">
                <w:pPr>
                  <w:spacing w:line="380" w:lineRule="exact"/>
                  <w:jc w:val="right"/>
                  <w:rPr>
                    <w:sz w:val="18"/>
                    <w:szCs w:val="18"/>
                    <w:lang w:val="en-US"/>
                  </w:rPr>
                </w:pPr>
              </w:p>
            </w:txbxContent>
          </v:textbox>
          <w10:wrap type="square"/>
        </v:shape>
      </w:pict>
    </w:r>
  </w:p>
  <w:p w:rsidR="00492800" w:rsidRDefault="009B172E" w:rsidP="002244F1">
    <w:pPr>
      <w:pStyle w:val="Corpsdetexte"/>
      <w:spacing w:line="360" w:lineRule="auto"/>
      <w:ind w:firstLine="658"/>
      <w:jc w:val="right"/>
      <w:rPr>
        <w:lang w:val="de-CH"/>
      </w:rPr>
    </w:pPr>
    <w:r w:rsidRPr="009B172E">
      <w:rPr>
        <w:i/>
        <w:noProof/>
        <w:color w:val="808080" w:themeColor="background1" w:themeShade="80"/>
        <w:sz w:val="20"/>
        <w:szCs w:val="20"/>
        <w:lang w:val="de-CH" w:eastAsia="de-CH"/>
      </w:rPr>
      <w:pict>
        <v:shape id="_x0000_s4101" type="#_x0000_t202" style="position:absolute;left:0;text-align:left;margin-left:352.3pt;margin-top:5.3pt;width:161.25pt;height:21.5pt;z-index:25166899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" filled="f" stroked="f">
          <v:textbox>
            <w:txbxContent>
              <w:p w:rsidR="00246D60" w:rsidRPr="00246D60" w:rsidRDefault="00634041" w:rsidP="00246D60">
                <w:pPr>
                  <w:spacing w:line="180" w:lineRule="exact"/>
                  <w:jc w:val="right"/>
                  <w:rPr>
                    <w:sz w:val="18"/>
                    <w:szCs w:val="18"/>
                    <w:lang w:val="en-US"/>
                  </w:rPr>
                </w:pPr>
                <w:r>
                  <w:rPr>
                    <w:sz w:val="18"/>
                    <w:szCs w:val="18"/>
                  </w:rPr>
                  <w:t>Mission</w:t>
                </w:r>
              </w:p>
              <w:p w:rsidR="00246D60" w:rsidRPr="00246D60" w:rsidRDefault="00246D60" w:rsidP="00246D60">
                <w:pPr>
                  <w:spacing w:line="200" w:lineRule="exact"/>
                  <w:jc w:val="right"/>
                  <w:rPr>
                    <w:sz w:val="18"/>
                    <w:szCs w:val="18"/>
                    <w:lang w:val="en-US"/>
                  </w:rPr>
                </w:pPr>
              </w:p>
            </w:txbxContent>
          </v:textbox>
          <w10:wrap type="square"/>
        </v:shape>
      </w:pict>
    </w:r>
    <w:r w:rsidRPr="009B172E">
      <w:rPr>
        <w:i/>
        <w:noProof/>
        <w:color w:val="808080" w:themeColor="background1" w:themeShade="80"/>
        <w:sz w:val="20"/>
        <w:szCs w:val="20"/>
        <w:lang w:val="de-CH" w:eastAsia="de-CH"/>
      </w:rPr>
      <w:pict>
        <v:line id="Straight Connector 12" o:spid="_x0000_s4100" style="position:absolute;left:0;text-align:left;z-index:251674112;visibility:visible" from="354.3pt,3.3pt" to="505.3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" strokecolor="#009de4"/>
      </w:pict>
    </w:r>
  </w:p>
  <w:p w:rsidR="00732E76" w:rsidRPr="00EE2559" w:rsidRDefault="009B172E" w:rsidP="00732E76">
    <w:pPr>
      <w:pStyle w:val="Corpsdetexte"/>
      <w:rPr>
        <w:sz w:val="20"/>
        <w:lang w:val="de-CH"/>
      </w:rPr>
    </w:pPr>
    <w:r w:rsidRPr="009B172E">
      <w:rPr>
        <w:i/>
        <w:noProof/>
        <w:color w:val="808080" w:themeColor="background1" w:themeShade="80"/>
        <w:sz w:val="20"/>
        <w:szCs w:val="20"/>
        <w:lang w:val="de-CH" w:eastAsia="de-CH"/>
      </w:rPr>
      <w:pict>
        <v:shape id="_x0000_s4099" type="#_x0000_t202" style="position:absolute;margin-left:352.3pt;margin-top:7.1pt;width:161.25pt;height:23.5pt;z-index:2516730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" filled="f" stroked="f">
          <v:textbox>
            <w:txbxContent>
              <w:p w:rsidR="00246D60" w:rsidRPr="00FD62BD" w:rsidRDefault="00DB6BF8" w:rsidP="00246D60">
                <w:pPr>
                  <w:spacing w:line="180" w:lineRule="exact"/>
                  <w:jc w:val="right"/>
                  <w:rPr>
                    <w:sz w:val="18"/>
                    <w:szCs w:val="18"/>
                    <w:lang w:val="fr-CH"/>
                  </w:rPr>
                </w:pPr>
                <w:r w:rsidRPr="00FD62BD">
                  <w:rPr>
                    <w:sz w:val="18"/>
                    <w:szCs w:val="18"/>
                    <w:lang w:val="fr-CH"/>
                  </w:rPr>
                  <w:t xml:space="preserve">Cycle </w:t>
                </w:r>
                <w:r w:rsidR="00E463DA" w:rsidRPr="00FD62BD">
                  <w:rPr>
                    <w:sz w:val="18"/>
                    <w:szCs w:val="18"/>
                    <w:lang w:val="fr-CH"/>
                  </w:rPr>
                  <w:t>2</w:t>
                </w:r>
              </w:p>
              <w:p w:rsidR="00246D60" w:rsidRPr="001933D4" w:rsidRDefault="00246D60" w:rsidP="00246D60">
                <w:pPr>
                  <w:spacing w:line="200" w:lineRule="exact"/>
                  <w:jc w:val="right"/>
                  <w:rPr>
                    <w:sz w:val="18"/>
                    <w:szCs w:val="18"/>
                    <w:lang w:val="fr-CH"/>
                  </w:rPr>
                </w:pPr>
              </w:p>
            </w:txbxContent>
          </v:textbox>
          <w10:wrap type="square"/>
        </v:shape>
      </w:pict>
    </w:r>
    <w:r w:rsidRPr="009B172E">
      <w:rPr>
        <w:i/>
        <w:noProof/>
        <w:color w:val="808080" w:themeColor="background1" w:themeShade="80"/>
        <w:sz w:val="20"/>
        <w:szCs w:val="20"/>
        <w:lang w:val="de-CH" w:eastAsia="de-CH"/>
      </w:rPr>
      <w:pict>
        <v:line id="Straight Connector 13" o:spid="_x0000_s4098" style="position:absolute;z-index:251676160;visibility:visible" from="353.8pt,4.6pt" to="504.8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" strokecolor="#009de4"/>
      </w:pict>
    </w:r>
  </w:p>
  <w:p w:rsidR="00437505" w:rsidRPr="00341EE5" w:rsidRDefault="009B172E" w:rsidP="00341EE5">
    <w:pPr>
      <w:pStyle w:val="En-tte"/>
      <w:tabs>
        <w:tab w:val="clear" w:pos="9072"/>
        <w:tab w:val="right" w:pos="9360"/>
      </w:tabs>
      <w:rPr>
        <w:i/>
        <w:color w:val="808080" w:themeColor="background1" w:themeShade="80"/>
        <w:sz w:val="20"/>
        <w:szCs w:val="20"/>
      </w:rPr>
    </w:pPr>
    <w:r w:rsidRPr="009B172E">
      <w:rPr>
        <w:i/>
        <w:noProof/>
        <w:color w:val="808080" w:themeColor="background1" w:themeShade="80"/>
        <w:sz w:val="20"/>
        <w:szCs w:val="20"/>
        <w:lang w:eastAsia="de-CH"/>
      </w:rPr>
      <w:pict>
        <v:line id="Straight Connector 16" o:spid="_x0000_s4097" style="position:absolute;z-index:251678208;visibility:visible" from="353.8pt,10.25pt" to="504.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" strokecolor="#009de4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FEF46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B184C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5C1623E6"/>
    <w:lvl w:ilvl="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6CCC4272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63C640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5">
    <w:nsid w:val="006D7B89"/>
    <w:multiLevelType w:val="hybridMultilevel"/>
    <w:tmpl w:val="58FC1CDE"/>
    <w:lvl w:ilvl="0" w:tplc="BA164EB8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10192E"/>
    <w:multiLevelType w:val="multilevel"/>
    <w:tmpl w:val="DA1CE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1B73F88"/>
    <w:multiLevelType w:val="hybridMultilevel"/>
    <w:tmpl w:val="12407AA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5D4ECB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9">
    <w:nsid w:val="18B50E91"/>
    <w:multiLevelType w:val="hybridMultilevel"/>
    <w:tmpl w:val="92D6ACC4"/>
    <w:lvl w:ilvl="0" w:tplc="F566D2AC">
      <w:start w:val="20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0CB3861"/>
    <w:multiLevelType w:val="hybridMultilevel"/>
    <w:tmpl w:val="4DF28ED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864636"/>
    <w:multiLevelType w:val="hybridMultilevel"/>
    <w:tmpl w:val="B34A97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C0183D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B2E4FEE"/>
    <w:multiLevelType w:val="hybridMultilevel"/>
    <w:tmpl w:val="92A0889E"/>
    <w:lvl w:ilvl="0" w:tplc="0C800894">
      <w:start w:val="1"/>
      <w:numFmt w:val="decimal"/>
      <w:lvlText w:val="%1."/>
      <w:lvlJc w:val="left"/>
      <w:pPr>
        <w:ind w:left="720" w:hanging="360"/>
      </w:pPr>
    </w:lvl>
    <w:lvl w:ilvl="1" w:tplc="0807000F">
      <w:start w:val="1"/>
      <w:numFmt w:val="decimal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326A66"/>
    <w:multiLevelType w:val="hybridMultilevel"/>
    <w:tmpl w:val="50288A98"/>
    <w:lvl w:ilvl="0" w:tplc="3708AE6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C97BD5"/>
    <w:multiLevelType w:val="hybridMultilevel"/>
    <w:tmpl w:val="F1086FC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6D250FC"/>
    <w:multiLevelType w:val="hybridMultilevel"/>
    <w:tmpl w:val="2526857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0680BA2"/>
    <w:multiLevelType w:val="hybridMultilevel"/>
    <w:tmpl w:val="EDFC645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962687F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9">
    <w:nsid w:val="4AC4163C"/>
    <w:multiLevelType w:val="hybridMultilevel"/>
    <w:tmpl w:val="853E108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E02712E"/>
    <w:multiLevelType w:val="multilevel"/>
    <w:tmpl w:val="50682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E7D487C"/>
    <w:multiLevelType w:val="multilevel"/>
    <w:tmpl w:val="5BBEFE14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F8E47DC"/>
    <w:multiLevelType w:val="hybridMultilevel"/>
    <w:tmpl w:val="05FCDA06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1F44949"/>
    <w:multiLevelType w:val="hybridMultilevel"/>
    <w:tmpl w:val="F6385F22"/>
    <w:lvl w:ilvl="0" w:tplc="38BA8D38">
      <w:start w:val="1"/>
      <w:numFmt w:val="bullet"/>
      <w:pStyle w:val="Paragraphedelist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040CC0"/>
    <w:multiLevelType w:val="hybridMultilevel"/>
    <w:tmpl w:val="826AC20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83D5A55"/>
    <w:multiLevelType w:val="hybridMultilevel"/>
    <w:tmpl w:val="88C8FB2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27">
    <w:nsid w:val="6A8662D4"/>
    <w:multiLevelType w:val="multilevel"/>
    <w:tmpl w:val="75384DEA"/>
    <w:numStyleLink w:val="FHNWAufzhlung"/>
  </w:abstractNum>
  <w:abstractNum w:abstractNumId="28">
    <w:nsid w:val="70C9118D"/>
    <w:multiLevelType w:val="hybridMultilevel"/>
    <w:tmpl w:val="29C4984E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0066E7"/>
    <w:multiLevelType w:val="hybridMultilevel"/>
    <w:tmpl w:val="9CEA37D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128597C"/>
    <w:multiLevelType w:val="multilevel"/>
    <w:tmpl w:val="0807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31">
    <w:nsid w:val="76D22B30"/>
    <w:multiLevelType w:val="hybridMultilevel"/>
    <w:tmpl w:val="C834F8D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98F3020"/>
    <w:multiLevelType w:val="hybridMultilevel"/>
    <w:tmpl w:val="D8F4A1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9F0B82"/>
    <w:multiLevelType w:val="multilevel"/>
    <w:tmpl w:val="AE48AF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7B6B095B"/>
    <w:multiLevelType w:val="hybridMultilevel"/>
    <w:tmpl w:val="36E08D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7D4B92"/>
    <w:multiLevelType w:val="multilevel"/>
    <w:tmpl w:val="75384DEA"/>
    <w:numStyleLink w:val="FHNWAufzhlung"/>
  </w:abstractNum>
  <w:num w:numId="1">
    <w:abstractNumId w:val="4"/>
  </w:num>
  <w:num w:numId="2">
    <w:abstractNumId w:val="23"/>
  </w:num>
  <w:num w:numId="3">
    <w:abstractNumId w:val="28"/>
  </w:num>
  <w:num w:numId="4">
    <w:abstractNumId w:val="3"/>
  </w:num>
  <w:num w:numId="5">
    <w:abstractNumId w:val="34"/>
  </w:num>
  <w:num w:numId="6">
    <w:abstractNumId w:val="5"/>
  </w:num>
  <w:num w:numId="7">
    <w:abstractNumId w:val="23"/>
  </w:num>
  <w:num w:numId="8">
    <w:abstractNumId w:val="1"/>
  </w:num>
  <w:num w:numId="9">
    <w:abstractNumId w:val="2"/>
  </w:num>
  <w:num w:numId="10">
    <w:abstractNumId w:val="21"/>
  </w:num>
  <w:num w:numId="11">
    <w:abstractNumId w:val="13"/>
  </w:num>
  <w:num w:numId="12">
    <w:abstractNumId w:val="14"/>
  </w:num>
  <w:num w:numId="13">
    <w:abstractNumId w:val="6"/>
  </w:num>
  <w:num w:numId="14">
    <w:abstractNumId w:val="20"/>
  </w:num>
  <w:num w:numId="15">
    <w:abstractNumId w:val="26"/>
  </w:num>
  <w:num w:numId="16">
    <w:abstractNumId w:val="0"/>
  </w:num>
  <w:num w:numId="17">
    <w:abstractNumId w:val="30"/>
  </w:num>
  <w:num w:numId="18">
    <w:abstractNumId w:val="30"/>
    <w:lvlOverride w:ilvl="0">
      <w:lvl w:ilvl="0">
        <w:start w:val="1"/>
        <w:numFmt w:val="decimal"/>
        <w:pStyle w:val="Titre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Titre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Titre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Titre4"/>
        <w:lvlText w:val="%1.%2.%3.%4"/>
        <w:lvlJc w:val="left"/>
        <w:pPr>
          <w:ind w:left="680" w:hanging="680"/>
        </w:pPr>
        <w:rPr>
          <w:rFonts w:hint="default"/>
        </w:rPr>
      </w:lvl>
    </w:lvlOverride>
    <w:lvlOverride w:ilvl="4">
      <w:lvl w:ilvl="4">
        <w:start w:val="1"/>
        <w:numFmt w:val="decimal"/>
        <w:pStyle w:val="Titre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Titre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Titre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Titre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Titre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>
    <w:abstractNumId w:val="8"/>
  </w:num>
  <w:num w:numId="20">
    <w:abstractNumId w:val="18"/>
  </w:num>
  <w:num w:numId="21">
    <w:abstractNumId w:val="33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35"/>
  </w:num>
  <w:num w:numId="25">
    <w:abstractNumId w:val="12"/>
  </w:num>
  <w:num w:numId="26">
    <w:abstractNumId w:val="10"/>
  </w:num>
  <w:num w:numId="27">
    <w:abstractNumId w:val="24"/>
  </w:num>
  <w:num w:numId="28">
    <w:abstractNumId w:val="32"/>
  </w:num>
  <w:num w:numId="29">
    <w:abstractNumId w:val="16"/>
  </w:num>
  <w:num w:numId="30">
    <w:abstractNumId w:val="29"/>
  </w:num>
  <w:num w:numId="31">
    <w:abstractNumId w:val="11"/>
  </w:num>
  <w:num w:numId="32">
    <w:abstractNumId w:val="31"/>
  </w:num>
  <w:num w:numId="33">
    <w:abstractNumId w:val="15"/>
  </w:num>
  <w:num w:numId="34">
    <w:abstractNumId w:val="19"/>
  </w:num>
  <w:num w:numId="35">
    <w:abstractNumId w:val="22"/>
  </w:num>
  <w:num w:numId="36">
    <w:abstractNumId w:val="9"/>
  </w:num>
  <w:num w:numId="37">
    <w:abstractNumId w:val="25"/>
  </w:num>
  <w:num w:numId="38">
    <w:abstractNumId w:val="17"/>
  </w:num>
  <w:num w:numId="3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proofState w:spelling="clean" w:grammar="clean"/>
  <w:attachedTemplate r:id="rId1"/>
  <w:stylePaneFormatFilter w:val="5424"/>
  <w:defaultTabStop w:val="709"/>
  <w:autoHyphenation/>
  <w:hyphenationZone w:val="425"/>
  <w:characterSpacingControl w:val="doNotCompress"/>
  <w:hdrShapeDefaults>
    <o:shapedefaults v:ext="edit" spidmax="256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B0472"/>
    <w:rsid w:val="00005A78"/>
    <w:rsid w:val="00005B02"/>
    <w:rsid w:val="000102C8"/>
    <w:rsid w:val="0001709A"/>
    <w:rsid w:val="000210DE"/>
    <w:rsid w:val="000243BB"/>
    <w:rsid w:val="000332E6"/>
    <w:rsid w:val="000512EA"/>
    <w:rsid w:val="000520E0"/>
    <w:rsid w:val="0005534A"/>
    <w:rsid w:val="00056F3C"/>
    <w:rsid w:val="000612B7"/>
    <w:rsid w:val="00070083"/>
    <w:rsid w:val="00071507"/>
    <w:rsid w:val="000719E7"/>
    <w:rsid w:val="000778B0"/>
    <w:rsid w:val="000832CE"/>
    <w:rsid w:val="00084E9B"/>
    <w:rsid w:val="00085AE4"/>
    <w:rsid w:val="000976AF"/>
    <w:rsid w:val="000A06F4"/>
    <w:rsid w:val="000B109A"/>
    <w:rsid w:val="000B6198"/>
    <w:rsid w:val="000D0E97"/>
    <w:rsid w:val="000D2324"/>
    <w:rsid w:val="000D2796"/>
    <w:rsid w:val="000D4DB3"/>
    <w:rsid w:val="000D7DC8"/>
    <w:rsid w:val="000E071D"/>
    <w:rsid w:val="000E5CC1"/>
    <w:rsid w:val="000F552C"/>
    <w:rsid w:val="000F71F7"/>
    <w:rsid w:val="000F7619"/>
    <w:rsid w:val="000F7F62"/>
    <w:rsid w:val="0010152D"/>
    <w:rsid w:val="00106487"/>
    <w:rsid w:val="00106EAE"/>
    <w:rsid w:val="00107429"/>
    <w:rsid w:val="00110F4D"/>
    <w:rsid w:val="00113E94"/>
    <w:rsid w:val="001149D2"/>
    <w:rsid w:val="00123762"/>
    <w:rsid w:val="00132579"/>
    <w:rsid w:val="00136940"/>
    <w:rsid w:val="001478B7"/>
    <w:rsid w:val="00151E9D"/>
    <w:rsid w:val="00156BA9"/>
    <w:rsid w:val="001606D5"/>
    <w:rsid w:val="001622CB"/>
    <w:rsid w:val="00164022"/>
    <w:rsid w:val="00164676"/>
    <w:rsid w:val="001663CE"/>
    <w:rsid w:val="00173264"/>
    <w:rsid w:val="001745CE"/>
    <w:rsid w:val="001775DB"/>
    <w:rsid w:val="00180D32"/>
    <w:rsid w:val="00187BFC"/>
    <w:rsid w:val="001907B5"/>
    <w:rsid w:val="001933D4"/>
    <w:rsid w:val="00194217"/>
    <w:rsid w:val="00194EEC"/>
    <w:rsid w:val="001B521E"/>
    <w:rsid w:val="001C486F"/>
    <w:rsid w:val="001D1088"/>
    <w:rsid w:val="001D5BA3"/>
    <w:rsid w:val="001E2212"/>
    <w:rsid w:val="001E25AC"/>
    <w:rsid w:val="001E544A"/>
    <w:rsid w:val="00203DDE"/>
    <w:rsid w:val="002052A6"/>
    <w:rsid w:val="0021072F"/>
    <w:rsid w:val="002123DB"/>
    <w:rsid w:val="00212517"/>
    <w:rsid w:val="00213675"/>
    <w:rsid w:val="00222064"/>
    <w:rsid w:val="0022271C"/>
    <w:rsid w:val="00223237"/>
    <w:rsid w:val="002244F1"/>
    <w:rsid w:val="002259EE"/>
    <w:rsid w:val="002313A5"/>
    <w:rsid w:val="00235DDD"/>
    <w:rsid w:val="00236489"/>
    <w:rsid w:val="00246D60"/>
    <w:rsid w:val="002507F2"/>
    <w:rsid w:val="00251CA4"/>
    <w:rsid w:val="00254C6C"/>
    <w:rsid w:val="002644B3"/>
    <w:rsid w:val="00264827"/>
    <w:rsid w:val="002737E0"/>
    <w:rsid w:val="0028632A"/>
    <w:rsid w:val="00287478"/>
    <w:rsid w:val="0029508C"/>
    <w:rsid w:val="0029605A"/>
    <w:rsid w:val="002A047C"/>
    <w:rsid w:val="002A27DF"/>
    <w:rsid w:val="002B467D"/>
    <w:rsid w:val="002D1FCB"/>
    <w:rsid w:val="002D3C87"/>
    <w:rsid w:val="002E2E83"/>
    <w:rsid w:val="002E7766"/>
    <w:rsid w:val="002E7CBD"/>
    <w:rsid w:val="00304BB7"/>
    <w:rsid w:val="0030569F"/>
    <w:rsid w:val="0030648E"/>
    <w:rsid w:val="00310401"/>
    <w:rsid w:val="00334205"/>
    <w:rsid w:val="0033601A"/>
    <w:rsid w:val="003361D1"/>
    <w:rsid w:val="003404CA"/>
    <w:rsid w:val="003411F1"/>
    <w:rsid w:val="00341EE5"/>
    <w:rsid w:val="00342941"/>
    <w:rsid w:val="003432D5"/>
    <w:rsid w:val="0034528C"/>
    <w:rsid w:val="00347142"/>
    <w:rsid w:val="003507D3"/>
    <w:rsid w:val="00351B21"/>
    <w:rsid w:val="003641F9"/>
    <w:rsid w:val="003700A3"/>
    <w:rsid w:val="00375A78"/>
    <w:rsid w:val="00377144"/>
    <w:rsid w:val="00377296"/>
    <w:rsid w:val="00381D31"/>
    <w:rsid w:val="0038543C"/>
    <w:rsid w:val="003A04B2"/>
    <w:rsid w:val="003A6404"/>
    <w:rsid w:val="003A6839"/>
    <w:rsid w:val="003B0215"/>
    <w:rsid w:val="003C52E6"/>
    <w:rsid w:val="003D324B"/>
    <w:rsid w:val="003D4F97"/>
    <w:rsid w:val="003D7069"/>
    <w:rsid w:val="003E3C54"/>
    <w:rsid w:val="003E65F6"/>
    <w:rsid w:val="003F1DE2"/>
    <w:rsid w:val="003F309F"/>
    <w:rsid w:val="00400861"/>
    <w:rsid w:val="004030F7"/>
    <w:rsid w:val="00405B61"/>
    <w:rsid w:val="00405BFC"/>
    <w:rsid w:val="0040684A"/>
    <w:rsid w:val="00406D7C"/>
    <w:rsid w:val="00407184"/>
    <w:rsid w:val="00410C6C"/>
    <w:rsid w:val="004134F7"/>
    <w:rsid w:val="00414A56"/>
    <w:rsid w:val="0041766E"/>
    <w:rsid w:val="00420F57"/>
    <w:rsid w:val="0042359F"/>
    <w:rsid w:val="00425687"/>
    <w:rsid w:val="00425FA4"/>
    <w:rsid w:val="00426684"/>
    <w:rsid w:val="00426F20"/>
    <w:rsid w:val="00437505"/>
    <w:rsid w:val="0044382A"/>
    <w:rsid w:val="00445B24"/>
    <w:rsid w:val="00452234"/>
    <w:rsid w:val="00454C0A"/>
    <w:rsid w:val="00457080"/>
    <w:rsid w:val="00460C63"/>
    <w:rsid w:val="0046236A"/>
    <w:rsid w:val="00465B38"/>
    <w:rsid w:val="004718E0"/>
    <w:rsid w:val="00471D5A"/>
    <w:rsid w:val="00473483"/>
    <w:rsid w:val="004768D5"/>
    <w:rsid w:val="00477117"/>
    <w:rsid w:val="00477478"/>
    <w:rsid w:val="0048451F"/>
    <w:rsid w:val="00491887"/>
    <w:rsid w:val="00491B50"/>
    <w:rsid w:val="00492800"/>
    <w:rsid w:val="0049456E"/>
    <w:rsid w:val="004A3AED"/>
    <w:rsid w:val="004A4AF3"/>
    <w:rsid w:val="004B3960"/>
    <w:rsid w:val="004B3A82"/>
    <w:rsid w:val="004B558A"/>
    <w:rsid w:val="004B6B5E"/>
    <w:rsid w:val="004C5569"/>
    <w:rsid w:val="004C6864"/>
    <w:rsid w:val="004C7811"/>
    <w:rsid w:val="004D6A19"/>
    <w:rsid w:val="004E74B4"/>
    <w:rsid w:val="004F0346"/>
    <w:rsid w:val="004F265F"/>
    <w:rsid w:val="004F2A5A"/>
    <w:rsid w:val="004F505A"/>
    <w:rsid w:val="004F6D30"/>
    <w:rsid w:val="004F7FAA"/>
    <w:rsid w:val="00520870"/>
    <w:rsid w:val="00527140"/>
    <w:rsid w:val="0053742D"/>
    <w:rsid w:val="00555AA8"/>
    <w:rsid w:val="00555CDB"/>
    <w:rsid w:val="00572350"/>
    <w:rsid w:val="00574638"/>
    <w:rsid w:val="0057705E"/>
    <w:rsid w:val="00583000"/>
    <w:rsid w:val="00594B8A"/>
    <w:rsid w:val="00595194"/>
    <w:rsid w:val="00596F32"/>
    <w:rsid w:val="005A4147"/>
    <w:rsid w:val="005A5E71"/>
    <w:rsid w:val="005B4BC6"/>
    <w:rsid w:val="005D06CF"/>
    <w:rsid w:val="005E2EF6"/>
    <w:rsid w:val="0060306B"/>
    <w:rsid w:val="00607F7C"/>
    <w:rsid w:val="0061079F"/>
    <w:rsid w:val="006128C4"/>
    <w:rsid w:val="006228B4"/>
    <w:rsid w:val="00626311"/>
    <w:rsid w:val="006267A4"/>
    <w:rsid w:val="00630E2D"/>
    <w:rsid w:val="00633A4F"/>
    <w:rsid w:val="00633FE4"/>
    <w:rsid w:val="00634041"/>
    <w:rsid w:val="00635589"/>
    <w:rsid w:val="006364B2"/>
    <w:rsid w:val="0063650A"/>
    <w:rsid w:val="0064294A"/>
    <w:rsid w:val="0064295A"/>
    <w:rsid w:val="006430C0"/>
    <w:rsid w:val="006439C9"/>
    <w:rsid w:val="00643D48"/>
    <w:rsid w:val="00652431"/>
    <w:rsid w:val="00654862"/>
    <w:rsid w:val="00662D2E"/>
    <w:rsid w:val="006659B5"/>
    <w:rsid w:val="006728CC"/>
    <w:rsid w:val="00672C6E"/>
    <w:rsid w:val="00681EAB"/>
    <w:rsid w:val="006842F0"/>
    <w:rsid w:val="00685312"/>
    <w:rsid w:val="006A6CDC"/>
    <w:rsid w:val="006C1AC9"/>
    <w:rsid w:val="006D02C9"/>
    <w:rsid w:val="006D1010"/>
    <w:rsid w:val="006D31AE"/>
    <w:rsid w:val="006D5B94"/>
    <w:rsid w:val="006E105A"/>
    <w:rsid w:val="006E34A1"/>
    <w:rsid w:val="006E5CE9"/>
    <w:rsid w:val="006F12BB"/>
    <w:rsid w:val="006F2034"/>
    <w:rsid w:val="006F4D85"/>
    <w:rsid w:val="0070283D"/>
    <w:rsid w:val="00706D76"/>
    <w:rsid w:val="00710CED"/>
    <w:rsid w:val="007130C0"/>
    <w:rsid w:val="0072329E"/>
    <w:rsid w:val="00723449"/>
    <w:rsid w:val="007255A1"/>
    <w:rsid w:val="00730FF8"/>
    <w:rsid w:val="00732E76"/>
    <w:rsid w:val="00736060"/>
    <w:rsid w:val="0073767C"/>
    <w:rsid w:val="00742608"/>
    <w:rsid w:val="00743E19"/>
    <w:rsid w:val="0074581B"/>
    <w:rsid w:val="0074724D"/>
    <w:rsid w:val="00751C81"/>
    <w:rsid w:val="007529F3"/>
    <w:rsid w:val="007531B9"/>
    <w:rsid w:val="00757602"/>
    <w:rsid w:val="00774FA0"/>
    <w:rsid w:val="00786127"/>
    <w:rsid w:val="00787B51"/>
    <w:rsid w:val="00793D72"/>
    <w:rsid w:val="00796720"/>
    <w:rsid w:val="00796758"/>
    <w:rsid w:val="007A5178"/>
    <w:rsid w:val="007B0090"/>
    <w:rsid w:val="007C2CBA"/>
    <w:rsid w:val="007C47A3"/>
    <w:rsid w:val="007D27D0"/>
    <w:rsid w:val="007D3D38"/>
    <w:rsid w:val="007D5C75"/>
    <w:rsid w:val="007E3C24"/>
    <w:rsid w:val="007E50A8"/>
    <w:rsid w:val="007F05CD"/>
    <w:rsid w:val="007F17D8"/>
    <w:rsid w:val="007F1BE5"/>
    <w:rsid w:val="007F4AF4"/>
    <w:rsid w:val="007F7E17"/>
    <w:rsid w:val="00800B2B"/>
    <w:rsid w:val="008022AA"/>
    <w:rsid w:val="00804F3C"/>
    <w:rsid w:val="0080592D"/>
    <w:rsid w:val="00823C0D"/>
    <w:rsid w:val="00830AEA"/>
    <w:rsid w:val="00834FB7"/>
    <w:rsid w:val="00846B2E"/>
    <w:rsid w:val="00850740"/>
    <w:rsid w:val="00850C7B"/>
    <w:rsid w:val="0085369A"/>
    <w:rsid w:val="00856097"/>
    <w:rsid w:val="00861720"/>
    <w:rsid w:val="00863370"/>
    <w:rsid w:val="008716AE"/>
    <w:rsid w:val="00872A31"/>
    <w:rsid w:val="0087739B"/>
    <w:rsid w:val="00881982"/>
    <w:rsid w:val="00882D5E"/>
    <w:rsid w:val="00883D7B"/>
    <w:rsid w:val="00884CF6"/>
    <w:rsid w:val="00890A63"/>
    <w:rsid w:val="00891D53"/>
    <w:rsid w:val="00894CDE"/>
    <w:rsid w:val="008A03E7"/>
    <w:rsid w:val="008A3269"/>
    <w:rsid w:val="008A3C18"/>
    <w:rsid w:val="008A47CB"/>
    <w:rsid w:val="008B1E1C"/>
    <w:rsid w:val="008B1F53"/>
    <w:rsid w:val="008C043B"/>
    <w:rsid w:val="008C74F4"/>
    <w:rsid w:val="008D4E27"/>
    <w:rsid w:val="008E015E"/>
    <w:rsid w:val="008E26DB"/>
    <w:rsid w:val="008E73D6"/>
    <w:rsid w:val="008F2231"/>
    <w:rsid w:val="009026A7"/>
    <w:rsid w:val="0090726C"/>
    <w:rsid w:val="0091538C"/>
    <w:rsid w:val="00923475"/>
    <w:rsid w:val="00923CA6"/>
    <w:rsid w:val="00930EDF"/>
    <w:rsid w:val="0093668C"/>
    <w:rsid w:val="00937D41"/>
    <w:rsid w:val="00952779"/>
    <w:rsid w:val="00952F27"/>
    <w:rsid w:val="00962449"/>
    <w:rsid w:val="00962CC9"/>
    <w:rsid w:val="009650E4"/>
    <w:rsid w:val="00965655"/>
    <w:rsid w:val="00970E76"/>
    <w:rsid w:val="00976795"/>
    <w:rsid w:val="009805BD"/>
    <w:rsid w:val="00981794"/>
    <w:rsid w:val="0098254E"/>
    <w:rsid w:val="00982FCB"/>
    <w:rsid w:val="00986379"/>
    <w:rsid w:val="00990E52"/>
    <w:rsid w:val="0099423D"/>
    <w:rsid w:val="00996055"/>
    <w:rsid w:val="009A3FA1"/>
    <w:rsid w:val="009B172E"/>
    <w:rsid w:val="009B4AE7"/>
    <w:rsid w:val="009B594C"/>
    <w:rsid w:val="009C339D"/>
    <w:rsid w:val="009C5F08"/>
    <w:rsid w:val="009C6D4E"/>
    <w:rsid w:val="009D45F6"/>
    <w:rsid w:val="009D65FB"/>
    <w:rsid w:val="009E367F"/>
    <w:rsid w:val="009E55BD"/>
    <w:rsid w:val="009E67A7"/>
    <w:rsid w:val="009E6A24"/>
    <w:rsid w:val="009E6A2F"/>
    <w:rsid w:val="009F7F7D"/>
    <w:rsid w:val="00A13E0B"/>
    <w:rsid w:val="00A16F01"/>
    <w:rsid w:val="00A1727B"/>
    <w:rsid w:val="00A20914"/>
    <w:rsid w:val="00A4248C"/>
    <w:rsid w:val="00A53D67"/>
    <w:rsid w:val="00A5737E"/>
    <w:rsid w:val="00A64B67"/>
    <w:rsid w:val="00A66AD1"/>
    <w:rsid w:val="00A66F6E"/>
    <w:rsid w:val="00A723BF"/>
    <w:rsid w:val="00A76598"/>
    <w:rsid w:val="00A76887"/>
    <w:rsid w:val="00A82C68"/>
    <w:rsid w:val="00A835FD"/>
    <w:rsid w:val="00A96B11"/>
    <w:rsid w:val="00AA0020"/>
    <w:rsid w:val="00AB4319"/>
    <w:rsid w:val="00AB5588"/>
    <w:rsid w:val="00AB5A8F"/>
    <w:rsid w:val="00AC0F7D"/>
    <w:rsid w:val="00AC1D9F"/>
    <w:rsid w:val="00AC2237"/>
    <w:rsid w:val="00AC379E"/>
    <w:rsid w:val="00AC5B16"/>
    <w:rsid w:val="00AD0C43"/>
    <w:rsid w:val="00AE02D5"/>
    <w:rsid w:val="00AE1750"/>
    <w:rsid w:val="00AF0063"/>
    <w:rsid w:val="00AF224D"/>
    <w:rsid w:val="00B01F92"/>
    <w:rsid w:val="00B0528C"/>
    <w:rsid w:val="00B05552"/>
    <w:rsid w:val="00B13022"/>
    <w:rsid w:val="00B2012F"/>
    <w:rsid w:val="00B2184C"/>
    <w:rsid w:val="00B22B80"/>
    <w:rsid w:val="00B24283"/>
    <w:rsid w:val="00B253C0"/>
    <w:rsid w:val="00B27B0E"/>
    <w:rsid w:val="00B323E1"/>
    <w:rsid w:val="00B33577"/>
    <w:rsid w:val="00B3407D"/>
    <w:rsid w:val="00B35C5C"/>
    <w:rsid w:val="00B36F4A"/>
    <w:rsid w:val="00B41124"/>
    <w:rsid w:val="00B4759B"/>
    <w:rsid w:val="00B528E7"/>
    <w:rsid w:val="00B534BF"/>
    <w:rsid w:val="00B557A0"/>
    <w:rsid w:val="00B674A1"/>
    <w:rsid w:val="00B74550"/>
    <w:rsid w:val="00B756B9"/>
    <w:rsid w:val="00B75FBA"/>
    <w:rsid w:val="00B903EF"/>
    <w:rsid w:val="00BA27A4"/>
    <w:rsid w:val="00BA386B"/>
    <w:rsid w:val="00BB0EA0"/>
    <w:rsid w:val="00BB72E1"/>
    <w:rsid w:val="00BC33D2"/>
    <w:rsid w:val="00BC5053"/>
    <w:rsid w:val="00BE2EDC"/>
    <w:rsid w:val="00BF091D"/>
    <w:rsid w:val="00C00E02"/>
    <w:rsid w:val="00C01901"/>
    <w:rsid w:val="00C03BA6"/>
    <w:rsid w:val="00C2025D"/>
    <w:rsid w:val="00C2112F"/>
    <w:rsid w:val="00C26422"/>
    <w:rsid w:val="00C26437"/>
    <w:rsid w:val="00C30694"/>
    <w:rsid w:val="00C328CA"/>
    <w:rsid w:val="00C359C9"/>
    <w:rsid w:val="00C40DA4"/>
    <w:rsid w:val="00C45A51"/>
    <w:rsid w:val="00C46B98"/>
    <w:rsid w:val="00C50216"/>
    <w:rsid w:val="00C5249C"/>
    <w:rsid w:val="00C536C2"/>
    <w:rsid w:val="00C55850"/>
    <w:rsid w:val="00C57E3E"/>
    <w:rsid w:val="00C64781"/>
    <w:rsid w:val="00C65EB5"/>
    <w:rsid w:val="00C753C7"/>
    <w:rsid w:val="00C76224"/>
    <w:rsid w:val="00C8012F"/>
    <w:rsid w:val="00C86E2E"/>
    <w:rsid w:val="00CA50DE"/>
    <w:rsid w:val="00CB1FD9"/>
    <w:rsid w:val="00CB5E34"/>
    <w:rsid w:val="00CC7BF8"/>
    <w:rsid w:val="00CD31C3"/>
    <w:rsid w:val="00CD3D88"/>
    <w:rsid w:val="00CD7F25"/>
    <w:rsid w:val="00CE2B5E"/>
    <w:rsid w:val="00D043B4"/>
    <w:rsid w:val="00D056DB"/>
    <w:rsid w:val="00D11946"/>
    <w:rsid w:val="00D1286D"/>
    <w:rsid w:val="00D23746"/>
    <w:rsid w:val="00D254EF"/>
    <w:rsid w:val="00D3108D"/>
    <w:rsid w:val="00D36B2A"/>
    <w:rsid w:val="00D40A08"/>
    <w:rsid w:val="00D456E5"/>
    <w:rsid w:val="00D76681"/>
    <w:rsid w:val="00D778D9"/>
    <w:rsid w:val="00D806C8"/>
    <w:rsid w:val="00DA091F"/>
    <w:rsid w:val="00DB202D"/>
    <w:rsid w:val="00DB2281"/>
    <w:rsid w:val="00DB3B57"/>
    <w:rsid w:val="00DB410F"/>
    <w:rsid w:val="00DB626A"/>
    <w:rsid w:val="00DB6BF8"/>
    <w:rsid w:val="00DC0DC9"/>
    <w:rsid w:val="00DC1471"/>
    <w:rsid w:val="00DC1A58"/>
    <w:rsid w:val="00DC4620"/>
    <w:rsid w:val="00DC5A3D"/>
    <w:rsid w:val="00DD0651"/>
    <w:rsid w:val="00DD2970"/>
    <w:rsid w:val="00DE29B3"/>
    <w:rsid w:val="00DF5425"/>
    <w:rsid w:val="00DF6EEF"/>
    <w:rsid w:val="00DF72EF"/>
    <w:rsid w:val="00DF7D0C"/>
    <w:rsid w:val="00E03C72"/>
    <w:rsid w:val="00E03E3D"/>
    <w:rsid w:val="00E048ED"/>
    <w:rsid w:val="00E05814"/>
    <w:rsid w:val="00E12F2D"/>
    <w:rsid w:val="00E20DB3"/>
    <w:rsid w:val="00E24705"/>
    <w:rsid w:val="00E25A55"/>
    <w:rsid w:val="00E2773C"/>
    <w:rsid w:val="00E3612D"/>
    <w:rsid w:val="00E41F2C"/>
    <w:rsid w:val="00E463DA"/>
    <w:rsid w:val="00E466E7"/>
    <w:rsid w:val="00E55A12"/>
    <w:rsid w:val="00E56701"/>
    <w:rsid w:val="00E6252D"/>
    <w:rsid w:val="00E64A70"/>
    <w:rsid w:val="00E8609B"/>
    <w:rsid w:val="00E864EE"/>
    <w:rsid w:val="00E867D1"/>
    <w:rsid w:val="00E91351"/>
    <w:rsid w:val="00E92A06"/>
    <w:rsid w:val="00E93446"/>
    <w:rsid w:val="00E9607F"/>
    <w:rsid w:val="00E97B62"/>
    <w:rsid w:val="00EA4512"/>
    <w:rsid w:val="00EA69F1"/>
    <w:rsid w:val="00EB4BFA"/>
    <w:rsid w:val="00EC489F"/>
    <w:rsid w:val="00EC497D"/>
    <w:rsid w:val="00EC7105"/>
    <w:rsid w:val="00ED076C"/>
    <w:rsid w:val="00ED0D02"/>
    <w:rsid w:val="00ED1BC2"/>
    <w:rsid w:val="00EE612F"/>
    <w:rsid w:val="00EE7798"/>
    <w:rsid w:val="00EF37AE"/>
    <w:rsid w:val="00EF7945"/>
    <w:rsid w:val="00F13B5A"/>
    <w:rsid w:val="00F140C5"/>
    <w:rsid w:val="00F14E17"/>
    <w:rsid w:val="00F20185"/>
    <w:rsid w:val="00F2238D"/>
    <w:rsid w:val="00F308F3"/>
    <w:rsid w:val="00F31979"/>
    <w:rsid w:val="00F337D3"/>
    <w:rsid w:val="00F369AA"/>
    <w:rsid w:val="00F370B1"/>
    <w:rsid w:val="00F419A0"/>
    <w:rsid w:val="00F50FF5"/>
    <w:rsid w:val="00F5159D"/>
    <w:rsid w:val="00F52340"/>
    <w:rsid w:val="00F55845"/>
    <w:rsid w:val="00F56BE1"/>
    <w:rsid w:val="00F640DB"/>
    <w:rsid w:val="00F7086D"/>
    <w:rsid w:val="00F71719"/>
    <w:rsid w:val="00F73D6D"/>
    <w:rsid w:val="00F81ED3"/>
    <w:rsid w:val="00F84B07"/>
    <w:rsid w:val="00F8510A"/>
    <w:rsid w:val="00F908CA"/>
    <w:rsid w:val="00F93963"/>
    <w:rsid w:val="00F957AA"/>
    <w:rsid w:val="00F95919"/>
    <w:rsid w:val="00F961DC"/>
    <w:rsid w:val="00FB0472"/>
    <w:rsid w:val="00FD1AB7"/>
    <w:rsid w:val="00FD62BD"/>
    <w:rsid w:val="00FE2ED8"/>
    <w:rsid w:val="00FE3769"/>
    <w:rsid w:val="00FF334E"/>
    <w:rsid w:val="00FF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semiHidden="0" w:unhideWhenUsed="0"/>
    <w:lsdException w:name="Title" w:semiHidden="0" w:uiPriority="10" w:unhideWhenUsed="0" w:qFormat="1"/>
    <w:lsdException w:name="Closing" w:semiHidden="0" w:unhideWhenUsed="0"/>
    <w:lsdException w:name="Signature" w:semiHidden="0" w:unhideWhenUsed="0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757602"/>
    <w:pPr>
      <w:spacing w:after="0" w:line="240" w:lineRule="auto"/>
    </w:pPr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2A047C"/>
    <w:pPr>
      <w:keepNext/>
      <w:keepLines/>
      <w:numPr>
        <w:numId w:val="17"/>
      </w:numPr>
      <w:spacing w:before="480" w:after="120"/>
      <w:ind w:left="720" w:hanging="7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2A047C"/>
    <w:pPr>
      <w:numPr>
        <w:ilvl w:val="1"/>
      </w:numPr>
      <w:spacing w:before="280"/>
      <w:ind w:left="720" w:hanging="720"/>
      <w:outlineLvl w:val="1"/>
    </w:pPr>
    <w:rPr>
      <w:bCs w:val="0"/>
      <w:sz w:val="22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2A047C"/>
    <w:pPr>
      <w:keepNext/>
      <w:keepLines/>
      <w:numPr>
        <w:ilvl w:val="2"/>
        <w:numId w:val="17"/>
      </w:numPr>
      <w:spacing w:before="280" w:after="120"/>
      <w:outlineLvl w:val="2"/>
    </w:pPr>
    <w:rPr>
      <w:rFonts w:eastAsiaTheme="majorEastAsia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33A4F"/>
    <w:pPr>
      <w:keepNext/>
      <w:keepLines/>
      <w:numPr>
        <w:ilvl w:val="3"/>
        <w:numId w:val="17"/>
      </w:numPr>
      <w:ind w:left="737" w:hanging="737"/>
      <w:outlineLvl w:val="3"/>
    </w:pPr>
    <w:rPr>
      <w:rFonts w:eastAsiaTheme="majorEastAsia" w:cstheme="majorBidi"/>
      <w:b/>
      <w:bCs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05B61"/>
    <w:pPr>
      <w:keepNext/>
      <w:keepLines/>
      <w:numPr>
        <w:ilvl w:val="4"/>
        <w:numId w:val="17"/>
      </w:numPr>
      <w:spacing w:before="200"/>
      <w:outlineLvl w:val="4"/>
    </w:pPr>
    <w:rPr>
      <w:rFonts w:eastAsiaTheme="majorEastAsia" w:cstheme="majorBidi"/>
      <w:b/>
      <w:color w:val="000000" w:themeColor="tex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05B61"/>
    <w:pPr>
      <w:keepNext/>
      <w:keepLines/>
      <w:numPr>
        <w:ilvl w:val="5"/>
        <w:numId w:val="17"/>
      </w:numPr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E2ED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E2ED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E2ED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84CF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4C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4CF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7659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76598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CC7BF8"/>
    <w:pPr>
      <w:tabs>
        <w:tab w:val="center" w:pos="4536"/>
        <w:tab w:val="right" w:pos="9072"/>
      </w:tabs>
    </w:pPr>
    <w:rPr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CC7BF8"/>
    <w:rPr>
      <w:rFonts w:ascii="Arial" w:hAnsi="Arial"/>
      <w:sz w:val="16"/>
    </w:rPr>
  </w:style>
  <w:style w:type="table" w:styleId="Grilledutableau">
    <w:name w:val="Table Grid"/>
    <w:basedOn w:val="TableauNormal"/>
    <w:rsid w:val="001149D2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Salutations">
    <w:name w:val="Salutation"/>
    <w:basedOn w:val="Normal"/>
    <w:next w:val="Normal"/>
    <w:link w:val="SalutationsCar"/>
    <w:uiPriority w:val="99"/>
    <w:rsid w:val="007C2CBA"/>
    <w:pPr>
      <w:spacing w:before="260" w:after="260"/>
    </w:pPr>
  </w:style>
  <w:style w:type="character" w:customStyle="1" w:styleId="SalutationsCar">
    <w:name w:val="Salutations Car"/>
    <w:basedOn w:val="Policepardfaut"/>
    <w:link w:val="Salutations"/>
    <w:uiPriority w:val="99"/>
    <w:rsid w:val="007C2CBA"/>
    <w:rPr>
      <w:rFonts w:ascii="Arial" w:hAnsi="Arial"/>
    </w:rPr>
  </w:style>
  <w:style w:type="paragraph" w:styleId="Signature">
    <w:name w:val="Signature"/>
    <w:basedOn w:val="Normal"/>
    <w:link w:val="SignatureCar"/>
    <w:uiPriority w:val="99"/>
    <w:rsid w:val="007C2CBA"/>
    <w:pPr>
      <w:spacing w:before="780"/>
    </w:pPr>
  </w:style>
  <w:style w:type="character" w:customStyle="1" w:styleId="SignatureCar">
    <w:name w:val="Signature Car"/>
    <w:basedOn w:val="Policepardfaut"/>
    <w:link w:val="Signature"/>
    <w:uiPriority w:val="99"/>
    <w:rsid w:val="007C2CBA"/>
    <w:rPr>
      <w:rFonts w:ascii="Arial" w:hAnsi="Arial"/>
    </w:rPr>
  </w:style>
  <w:style w:type="paragraph" w:styleId="Date">
    <w:name w:val="Date"/>
    <w:basedOn w:val="Normal"/>
    <w:next w:val="Normal"/>
    <w:link w:val="DateCar"/>
    <w:uiPriority w:val="99"/>
    <w:rsid w:val="0005534A"/>
    <w:pPr>
      <w:spacing w:before="1340" w:after="520"/>
    </w:pPr>
  </w:style>
  <w:style w:type="character" w:customStyle="1" w:styleId="DateCar">
    <w:name w:val="Date Car"/>
    <w:basedOn w:val="Policepardfaut"/>
    <w:link w:val="Date"/>
    <w:uiPriority w:val="99"/>
    <w:rsid w:val="0005534A"/>
    <w:rPr>
      <w:rFonts w:ascii="Arial" w:hAnsi="Arial"/>
    </w:rPr>
  </w:style>
  <w:style w:type="paragraph" w:styleId="Formuledepolitesse">
    <w:name w:val="Closing"/>
    <w:basedOn w:val="Normal"/>
    <w:link w:val="FormuledepolitesseCar"/>
    <w:uiPriority w:val="99"/>
    <w:rsid w:val="000F7F62"/>
    <w:pPr>
      <w:spacing w:before="5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rsid w:val="000F7F62"/>
    <w:rPr>
      <w:rFonts w:ascii="Arial" w:hAnsi="Arial"/>
    </w:rPr>
  </w:style>
  <w:style w:type="paragraph" w:styleId="Titre">
    <w:name w:val="Title"/>
    <w:basedOn w:val="Normal"/>
    <w:next w:val="Normal"/>
    <w:link w:val="TitreCar"/>
    <w:uiPriority w:val="10"/>
    <w:qFormat/>
    <w:rsid w:val="00310401"/>
    <w:pPr>
      <w:spacing w:before="26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10401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Paragraphedeliste">
    <w:name w:val="List Paragraph"/>
    <w:basedOn w:val="Normal"/>
    <w:uiPriority w:val="34"/>
    <w:rsid w:val="00572350"/>
    <w:pPr>
      <w:numPr>
        <w:numId w:val="7"/>
      </w:numPr>
      <w:ind w:left="567" w:hanging="567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52F27"/>
    <w:rPr>
      <w:sz w:val="16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52F27"/>
    <w:rPr>
      <w:rFonts w:ascii="Arial" w:hAnsi="Arial"/>
      <w:sz w:val="16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57602"/>
    <w:rPr>
      <w:sz w:val="22"/>
      <w:vertAlign w:val="superscript"/>
    </w:rPr>
  </w:style>
  <w:style w:type="paragraph" w:styleId="Listepuces">
    <w:name w:val="List Bullet"/>
    <w:basedOn w:val="Normal"/>
    <w:uiPriority w:val="99"/>
    <w:rsid w:val="00DF7D0C"/>
    <w:pPr>
      <w:contextualSpacing/>
    </w:pPr>
  </w:style>
  <w:style w:type="paragraph" w:styleId="Listepuces2">
    <w:name w:val="List Bullet 2"/>
    <w:basedOn w:val="Normal"/>
    <w:uiPriority w:val="99"/>
    <w:rsid w:val="00DF7D0C"/>
    <w:pPr>
      <w:tabs>
        <w:tab w:val="left" w:pos="1134"/>
      </w:tabs>
      <w:contextualSpacing/>
    </w:pPr>
  </w:style>
  <w:style w:type="paragraph" w:styleId="Listepuces3">
    <w:name w:val="List Bullet 3"/>
    <w:basedOn w:val="Normal"/>
    <w:uiPriority w:val="99"/>
    <w:rsid w:val="00DF7D0C"/>
    <w:pPr>
      <w:contextualSpacing/>
    </w:pPr>
  </w:style>
  <w:style w:type="character" w:styleId="Lienhypertexte">
    <w:name w:val="Hyperlink"/>
    <w:basedOn w:val="Policepardfaut"/>
    <w:uiPriority w:val="99"/>
    <w:unhideWhenUsed/>
    <w:rsid w:val="00405B61"/>
    <w:rPr>
      <w:color w:val="000000" w:themeColor="text1"/>
      <w:u w:val="non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10401"/>
    <w:pPr>
      <w:numPr>
        <w:ilvl w:val="1"/>
      </w:numPr>
      <w:contextualSpacing/>
    </w:pPr>
    <w:rPr>
      <w:rFonts w:eastAsiaTheme="majorEastAsia" w:cstheme="majorBidi"/>
      <w:iCs/>
      <w:spacing w:val="15"/>
      <w:kern w:val="28"/>
      <w:sz w:val="28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10401"/>
    <w:rPr>
      <w:rFonts w:ascii="Arial" w:eastAsiaTheme="majorEastAsia" w:hAnsi="Arial" w:cstheme="majorBidi"/>
      <w:iCs/>
      <w:spacing w:val="15"/>
      <w:kern w:val="28"/>
      <w:sz w:val="28"/>
      <w:szCs w:val="24"/>
    </w:rPr>
  </w:style>
  <w:style w:type="paragraph" w:customStyle="1" w:styleId="Verfasser">
    <w:name w:val="Verfasser"/>
    <w:basedOn w:val="Normal"/>
    <w:next w:val="Normal"/>
    <w:rsid w:val="00AC0F7D"/>
    <w:pPr>
      <w:spacing w:before="600"/>
      <w:contextualSpacing/>
    </w:pPr>
  </w:style>
  <w:style w:type="paragraph" w:customStyle="1" w:styleId="Copyright">
    <w:name w:val="Copyright"/>
    <w:basedOn w:val="Normal"/>
    <w:rsid w:val="009E67A7"/>
    <w:pPr>
      <w:keepNext/>
    </w:pPr>
    <w:rPr>
      <w:rFonts w:eastAsia="Times New Roman" w:cs="Times New Roman"/>
      <w:sz w:val="16"/>
      <w:szCs w:val="24"/>
      <w:lang w:eastAsia="de-CH"/>
    </w:rPr>
  </w:style>
  <w:style w:type="character" w:customStyle="1" w:styleId="Tabelle-Text">
    <w:name w:val="Tabelle - Text"/>
    <w:basedOn w:val="Policepardfaut"/>
    <w:rsid w:val="009E67A7"/>
    <w:rPr>
      <w:rFonts w:ascii="Arial" w:hAnsi="Arial" w:cs="Times New Roman"/>
      <w:color w:val="auto"/>
      <w:sz w:val="22"/>
    </w:rPr>
  </w:style>
  <w:style w:type="character" w:customStyle="1" w:styleId="Titre1Car">
    <w:name w:val="Titre 1 Car"/>
    <w:basedOn w:val="Policepardfaut"/>
    <w:link w:val="Titre1"/>
    <w:uiPriority w:val="9"/>
    <w:rsid w:val="002A047C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A047C"/>
    <w:rPr>
      <w:rFonts w:ascii="Arial" w:eastAsiaTheme="majorEastAsia" w:hAnsi="Arial" w:cstheme="majorBidi"/>
      <w:b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A047C"/>
    <w:rPr>
      <w:rFonts w:ascii="Arial" w:eastAsiaTheme="majorEastAsia" w:hAnsi="Arial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rsid w:val="00633A4F"/>
    <w:rPr>
      <w:rFonts w:ascii="Arial" w:eastAsiaTheme="majorEastAsia" w:hAnsi="Arial" w:cstheme="majorBidi"/>
      <w:b/>
      <w:bCs/>
      <w:iCs/>
    </w:rPr>
  </w:style>
  <w:style w:type="paragraph" w:styleId="En-ttedetabledesmatires">
    <w:name w:val="TOC Heading"/>
    <w:basedOn w:val="Titre1"/>
    <w:next w:val="Normal"/>
    <w:uiPriority w:val="39"/>
    <w:unhideWhenUsed/>
    <w:rsid w:val="00DF7D0C"/>
    <w:pPr>
      <w:spacing w:line="276" w:lineRule="auto"/>
      <w:outlineLvl w:val="9"/>
    </w:pPr>
    <w:rPr>
      <w:lang w:eastAsia="de-CH"/>
    </w:rPr>
  </w:style>
  <w:style w:type="paragraph" w:styleId="TM1">
    <w:name w:val="toc 1"/>
    <w:basedOn w:val="Normal"/>
    <w:next w:val="Normal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  <w:rPr>
      <w:noProof/>
    </w:rPr>
  </w:style>
  <w:style w:type="paragraph" w:styleId="TM2">
    <w:name w:val="toc 2"/>
    <w:basedOn w:val="Normal"/>
    <w:next w:val="Normal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paragraph" w:styleId="TM3">
    <w:name w:val="toc 3"/>
    <w:basedOn w:val="Normal"/>
    <w:next w:val="Normal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numbering" w:customStyle="1" w:styleId="FHNWAufzhlung">
    <w:name w:val="FHNW Aufzählung"/>
    <w:uiPriority w:val="99"/>
    <w:rsid w:val="00DF7D0C"/>
    <w:pPr>
      <w:numPr>
        <w:numId w:val="15"/>
      </w:numPr>
    </w:pPr>
  </w:style>
  <w:style w:type="character" w:customStyle="1" w:styleId="Titre5Car">
    <w:name w:val="Titre 5 Car"/>
    <w:basedOn w:val="Policepardfaut"/>
    <w:link w:val="Titre5"/>
    <w:uiPriority w:val="9"/>
    <w:rsid w:val="00405B61"/>
    <w:rPr>
      <w:rFonts w:ascii="Arial" w:eastAsiaTheme="majorEastAsia" w:hAnsi="Arial" w:cstheme="majorBidi"/>
      <w:b/>
      <w:color w:val="000000" w:themeColor="text1"/>
    </w:rPr>
  </w:style>
  <w:style w:type="paragraph" w:styleId="Listepuces4">
    <w:name w:val="List Bullet 4"/>
    <w:basedOn w:val="Normal"/>
    <w:uiPriority w:val="99"/>
    <w:semiHidden/>
    <w:unhideWhenUsed/>
    <w:rsid w:val="00DF7D0C"/>
    <w:pPr>
      <w:contextualSpacing/>
    </w:pPr>
  </w:style>
  <w:style w:type="paragraph" w:styleId="Listepuces5">
    <w:name w:val="List Bullet 5"/>
    <w:basedOn w:val="Normal"/>
    <w:uiPriority w:val="99"/>
    <w:semiHidden/>
    <w:unhideWhenUsed/>
    <w:rsid w:val="00DF7D0C"/>
    <w:pPr>
      <w:contextualSpacing/>
    </w:pPr>
  </w:style>
  <w:style w:type="character" w:customStyle="1" w:styleId="Titre6Car">
    <w:name w:val="Titre 6 Car"/>
    <w:basedOn w:val="Policepardfaut"/>
    <w:link w:val="Titre6"/>
    <w:uiPriority w:val="9"/>
    <w:semiHidden/>
    <w:rsid w:val="00405B61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Titre7Car">
    <w:name w:val="Titre 7 Car"/>
    <w:basedOn w:val="Policepardfaut"/>
    <w:link w:val="Titre7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BE2E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unhideWhenUsed/>
    <w:rsid w:val="00F2238D"/>
    <w:pPr>
      <w:spacing w:before="120" w:after="200"/>
    </w:pPr>
    <w:rPr>
      <w:bCs/>
      <w:sz w:val="16"/>
      <w:szCs w:val="18"/>
    </w:rPr>
  </w:style>
  <w:style w:type="paragraph" w:styleId="Tabledesillustrations">
    <w:name w:val="table of figures"/>
    <w:basedOn w:val="Normal"/>
    <w:next w:val="Normal"/>
    <w:uiPriority w:val="99"/>
    <w:unhideWhenUsed/>
    <w:rsid w:val="00595194"/>
    <w:pPr>
      <w:tabs>
        <w:tab w:val="right" w:pos="9356"/>
      </w:tabs>
    </w:pPr>
  </w:style>
  <w:style w:type="character" w:styleId="lev">
    <w:name w:val="Strong"/>
    <w:basedOn w:val="Policepardfaut"/>
    <w:uiPriority w:val="22"/>
    <w:qFormat/>
    <w:rsid w:val="00DD0651"/>
    <w:rPr>
      <w:b/>
      <w:bCs/>
    </w:rPr>
  </w:style>
  <w:style w:type="table" w:customStyle="1" w:styleId="TabellenrasterKopftabelle1">
    <w:name w:val="Tabellenraster Kopftabelle1"/>
    <w:basedOn w:val="TableauNormal"/>
    <w:next w:val="Grilledutableau"/>
    <w:uiPriority w:val="59"/>
    <w:rsid w:val="00796758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</w:style>
  <w:style w:type="character" w:styleId="Titredulivre">
    <w:name w:val="Book Title"/>
    <w:basedOn w:val="Policepardfaut"/>
    <w:uiPriority w:val="33"/>
    <w:rsid w:val="008A3269"/>
    <w:rPr>
      <w:b/>
      <w:bCs/>
      <w:smallCaps/>
      <w:spacing w:val="5"/>
    </w:rPr>
  </w:style>
  <w:style w:type="paragraph" w:styleId="Corpsdetexte">
    <w:name w:val="Body Text"/>
    <w:basedOn w:val="Normal"/>
    <w:link w:val="CorpsdetexteCar"/>
    <w:uiPriority w:val="1"/>
    <w:qFormat/>
    <w:rsid w:val="00732E76"/>
    <w:pPr>
      <w:widowControl w:val="0"/>
      <w:autoSpaceDE w:val="0"/>
      <w:autoSpaceDN w:val="0"/>
    </w:pPr>
    <w:rPr>
      <w:rFonts w:ascii="Gudea" w:eastAsia="Gudea" w:hAnsi="Gudea" w:cs="Gudea"/>
      <w:sz w:val="18"/>
      <w:szCs w:val="18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732E76"/>
    <w:rPr>
      <w:rFonts w:ascii="Gudea" w:eastAsia="Gudea" w:hAnsi="Gudea" w:cs="Gudea"/>
      <w:sz w:val="18"/>
      <w:szCs w:val="18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1907B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907B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907B5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907B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907B5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semiHidden="0" w:unhideWhenUsed="0"/>
    <w:lsdException w:name="Title" w:semiHidden="0" w:uiPriority="10" w:unhideWhenUsed="0" w:qFormat="1"/>
    <w:lsdException w:name="Closing" w:semiHidden="0" w:unhideWhenUsed="0"/>
    <w:lsdException w:name="Signature" w:semiHidden="0" w:unhideWhenUsed="0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757602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A047C"/>
    <w:pPr>
      <w:keepNext/>
      <w:keepLines/>
      <w:numPr>
        <w:numId w:val="17"/>
      </w:numPr>
      <w:spacing w:before="480" w:after="120"/>
      <w:ind w:left="720" w:hanging="7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2A047C"/>
    <w:pPr>
      <w:numPr>
        <w:ilvl w:val="1"/>
      </w:numPr>
      <w:spacing w:before="280"/>
      <w:ind w:left="720" w:hanging="720"/>
      <w:outlineLvl w:val="1"/>
    </w:pPr>
    <w:rPr>
      <w:bCs w:val="0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2A047C"/>
    <w:pPr>
      <w:keepNext/>
      <w:keepLines/>
      <w:numPr>
        <w:ilvl w:val="2"/>
        <w:numId w:val="17"/>
      </w:numPr>
      <w:spacing w:before="280" w:after="12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33A4F"/>
    <w:pPr>
      <w:keepNext/>
      <w:keepLines/>
      <w:numPr>
        <w:ilvl w:val="3"/>
        <w:numId w:val="17"/>
      </w:numPr>
      <w:ind w:left="737" w:hanging="737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05B61"/>
    <w:pPr>
      <w:keepNext/>
      <w:keepLines/>
      <w:numPr>
        <w:ilvl w:val="4"/>
        <w:numId w:val="17"/>
      </w:numPr>
      <w:spacing w:before="200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5B61"/>
    <w:pPr>
      <w:keepNext/>
      <w:keepLines/>
      <w:numPr>
        <w:ilvl w:val="5"/>
        <w:numId w:val="17"/>
      </w:numPr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E2ED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E2ED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E2ED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4C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C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C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765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659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C7BF8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C7BF8"/>
    <w:rPr>
      <w:rFonts w:ascii="Arial" w:hAnsi="Arial"/>
      <w:sz w:val="16"/>
    </w:rPr>
  </w:style>
  <w:style w:type="table" w:styleId="Tabellenraster">
    <w:name w:val="Table Grid"/>
    <w:basedOn w:val="NormaleTabelle"/>
    <w:rsid w:val="001149D2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rsid w:val="007C2CBA"/>
    <w:pPr>
      <w:spacing w:before="260" w:after="260"/>
    </w:pPr>
  </w:style>
  <w:style w:type="character" w:customStyle="1" w:styleId="AnredeZchn">
    <w:name w:val="Anrede Zchn"/>
    <w:basedOn w:val="Absatz-Standardschriftart"/>
    <w:link w:val="Anrede"/>
    <w:uiPriority w:val="99"/>
    <w:rsid w:val="007C2CBA"/>
    <w:rPr>
      <w:rFonts w:ascii="Arial" w:hAnsi="Arial"/>
    </w:rPr>
  </w:style>
  <w:style w:type="paragraph" w:styleId="Unterschrift">
    <w:name w:val="Signature"/>
    <w:basedOn w:val="Standard"/>
    <w:link w:val="UnterschriftZchn"/>
    <w:uiPriority w:val="99"/>
    <w:rsid w:val="007C2CBA"/>
    <w:pPr>
      <w:spacing w:before="780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7C2CBA"/>
    <w:rPr>
      <w:rFonts w:ascii="Arial" w:hAnsi="Arial"/>
    </w:rPr>
  </w:style>
  <w:style w:type="paragraph" w:styleId="Datum">
    <w:name w:val="Date"/>
    <w:basedOn w:val="Standard"/>
    <w:next w:val="Standard"/>
    <w:link w:val="DatumZchn"/>
    <w:uiPriority w:val="99"/>
    <w:rsid w:val="0005534A"/>
    <w:pPr>
      <w:spacing w:before="1340" w:after="520"/>
    </w:pPr>
  </w:style>
  <w:style w:type="character" w:customStyle="1" w:styleId="DatumZchn">
    <w:name w:val="Datum Zchn"/>
    <w:basedOn w:val="Absatz-Standardschriftart"/>
    <w:link w:val="Datum"/>
    <w:uiPriority w:val="99"/>
    <w:rsid w:val="0005534A"/>
    <w:rPr>
      <w:rFonts w:ascii="Arial" w:hAnsi="Arial"/>
    </w:rPr>
  </w:style>
  <w:style w:type="paragraph" w:styleId="Gruformel">
    <w:name w:val="Closing"/>
    <w:basedOn w:val="Standard"/>
    <w:link w:val="GruformelZchn"/>
    <w:uiPriority w:val="99"/>
    <w:rsid w:val="000F7F62"/>
    <w:pPr>
      <w:spacing w:before="52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0F7F62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310401"/>
    <w:pPr>
      <w:spacing w:before="26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10401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Listenabsatz">
    <w:name w:val="List Paragraph"/>
    <w:basedOn w:val="Standard"/>
    <w:uiPriority w:val="34"/>
    <w:rsid w:val="00572350"/>
    <w:pPr>
      <w:numPr>
        <w:numId w:val="7"/>
      </w:numPr>
      <w:ind w:left="567" w:hanging="567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52F27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52F27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57602"/>
    <w:rPr>
      <w:sz w:val="22"/>
      <w:vertAlign w:val="superscript"/>
    </w:rPr>
  </w:style>
  <w:style w:type="paragraph" w:styleId="Aufzhlungszeichen">
    <w:name w:val="List Bullet"/>
    <w:basedOn w:val="Standard"/>
    <w:uiPriority w:val="99"/>
    <w:rsid w:val="00DF7D0C"/>
    <w:pPr>
      <w:contextualSpacing/>
    </w:pPr>
  </w:style>
  <w:style w:type="paragraph" w:styleId="Aufzhlungszeichen2">
    <w:name w:val="List Bullet 2"/>
    <w:basedOn w:val="Standard"/>
    <w:uiPriority w:val="99"/>
    <w:rsid w:val="00DF7D0C"/>
    <w:pPr>
      <w:tabs>
        <w:tab w:val="left" w:pos="1134"/>
      </w:tabs>
      <w:contextualSpacing/>
    </w:pPr>
  </w:style>
  <w:style w:type="paragraph" w:styleId="Aufzhlungszeichen3">
    <w:name w:val="List Bullet 3"/>
    <w:basedOn w:val="Standard"/>
    <w:uiPriority w:val="99"/>
    <w:rsid w:val="00DF7D0C"/>
    <w:pPr>
      <w:contextualSpacing/>
    </w:pPr>
  </w:style>
  <w:style w:type="character" w:styleId="Hyperlink">
    <w:name w:val="Hyperlink"/>
    <w:basedOn w:val="Absatz-Standardschriftart"/>
    <w:uiPriority w:val="99"/>
    <w:unhideWhenUsed/>
    <w:rsid w:val="00405B61"/>
    <w:rPr>
      <w:color w:val="000000" w:themeColor="text1"/>
      <w:u w:val="non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10401"/>
    <w:pPr>
      <w:numPr>
        <w:ilvl w:val="1"/>
      </w:numPr>
      <w:contextualSpacing/>
    </w:pPr>
    <w:rPr>
      <w:rFonts w:eastAsiaTheme="majorEastAsia" w:cstheme="majorBidi"/>
      <w:iCs/>
      <w:spacing w:val="15"/>
      <w:kern w:val="28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10401"/>
    <w:rPr>
      <w:rFonts w:ascii="Arial" w:eastAsiaTheme="majorEastAsia" w:hAnsi="Arial" w:cstheme="majorBidi"/>
      <w:iCs/>
      <w:spacing w:val="15"/>
      <w:kern w:val="28"/>
      <w:sz w:val="28"/>
      <w:szCs w:val="24"/>
    </w:rPr>
  </w:style>
  <w:style w:type="paragraph" w:customStyle="1" w:styleId="Verfasser">
    <w:name w:val="Verfasser"/>
    <w:basedOn w:val="Standard"/>
    <w:next w:val="Standard"/>
    <w:rsid w:val="00AC0F7D"/>
    <w:pPr>
      <w:spacing w:before="600"/>
      <w:contextualSpacing/>
    </w:pPr>
  </w:style>
  <w:style w:type="paragraph" w:customStyle="1" w:styleId="Copyright">
    <w:name w:val="Copyright"/>
    <w:basedOn w:val="Standard"/>
    <w:rsid w:val="009E67A7"/>
    <w:pPr>
      <w:keepNext/>
    </w:pPr>
    <w:rPr>
      <w:rFonts w:eastAsia="Times New Roman" w:cs="Times New Roman"/>
      <w:sz w:val="16"/>
      <w:szCs w:val="24"/>
      <w:lang w:eastAsia="de-CH"/>
    </w:rPr>
  </w:style>
  <w:style w:type="character" w:customStyle="1" w:styleId="Tabelle-Text">
    <w:name w:val="Tabelle - Text"/>
    <w:basedOn w:val="Absatz-Standardschriftart"/>
    <w:rsid w:val="009E67A7"/>
    <w:rPr>
      <w:rFonts w:ascii="Arial" w:hAnsi="Arial" w:cs="Times New Roman"/>
      <w:color w:val="auto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A047C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A047C"/>
    <w:rPr>
      <w:rFonts w:ascii="Arial" w:eastAsiaTheme="majorEastAsia" w:hAnsi="Arial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A047C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33A4F"/>
    <w:rPr>
      <w:rFonts w:ascii="Arial" w:eastAsiaTheme="majorEastAsia" w:hAnsi="Arial" w:cstheme="majorBidi"/>
      <w:b/>
      <w:bCs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rsid w:val="00DF7D0C"/>
    <w:pPr>
      <w:spacing w:line="276" w:lineRule="auto"/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paragraph" w:styleId="Verzeichnis3">
    <w:name w:val="toc 3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numbering" w:customStyle="1" w:styleId="FHNWAufzhlung">
    <w:name w:val="FHNW Aufzählung"/>
    <w:uiPriority w:val="99"/>
    <w:rsid w:val="00DF7D0C"/>
    <w:pPr>
      <w:numPr>
        <w:numId w:val="15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405B61"/>
    <w:rPr>
      <w:rFonts w:ascii="Arial" w:eastAsiaTheme="majorEastAsia" w:hAnsi="Arial" w:cstheme="majorBidi"/>
      <w:b/>
      <w:color w:val="000000" w:themeColor="text1"/>
    </w:rPr>
  </w:style>
  <w:style w:type="paragraph" w:styleId="Aufzhlungszeichen4">
    <w:name w:val="List Bullet 4"/>
    <w:basedOn w:val="Standard"/>
    <w:uiPriority w:val="99"/>
    <w:semiHidden/>
    <w:unhideWhenUsed/>
    <w:rsid w:val="00DF7D0C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F7D0C"/>
    <w:pPr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05B61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E2E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rsid w:val="00F2238D"/>
    <w:pPr>
      <w:spacing w:before="120" w:after="200"/>
    </w:pPr>
    <w:rPr>
      <w:bCs/>
      <w:sz w:val="16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595194"/>
    <w:pPr>
      <w:tabs>
        <w:tab w:val="right" w:pos="9356"/>
      </w:tabs>
    </w:pPr>
  </w:style>
  <w:style w:type="character" w:styleId="Fett">
    <w:name w:val="Strong"/>
    <w:basedOn w:val="Absatz-Standardschriftart"/>
    <w:uiPriority w:val="22"/>
    <w:qFormat/>
    <w:rsid w:val="00DD0651"/>
    <w:rPr>
      <w:b/>
      <w:bCs/>
    </w:rPr>
  </w:style>
  <w:style w:type="table" w:customStyle="1" w:styleId="TabellenrasterKopftabelle1">
    <w:name w:val="Tabellenraster Kopftabelle1"/>
    <w:basedOn w:val="NormaleTabelle"/>
    <w:next w:val="Tabellenraster"/>
    <w:uiPriority w:val="59"/>
    <w:rsid w:val="00796758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</w:style>
  <w:style w:type="character" w:styleId="Buchtitel">
    <w:name w:val="Book Title"/>
    <w:basedOn w:val="Absatz-Standardschriftart"/>
    <w:uiPriority w:val="33"/>
    <w:rsid w:val="008A3269"/>
    <w:rPr>
      <w:b/>
      <w:bCs/>
      <w:smallCaps/>
      <w:spacing w:val="5"/>
    </w:rPr>
  </w:style>
  <w:style w:type="paragraph" w:styleId="Textkrper">
    <w:name w:val="Body Text"/>
    <w:basedOn w:val="Standard"/>
    <w:link w:val="TextkrperZchn"/>
    <w:uiPriority w:val="1"/>
    <w:qFormat/>
    <w:rsid w:val="00732E76"/>
    <w:pPr>
      <w:widowControl w:val="0"/>
      <w:autoSpaceDE w:val="0"/>
      <w:autoSpaceDN w:val="0"/>
    </w:pPr>
    <w:rPr>
      <w:rFonts w:ascii="Gudea" w:eastAsia="Gudea" w:hAnsi="Gudea" w:cs="Gudea"/>
      <w:sz w:val="18"/>
      <w:szCs w:val="18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732E76"/>
    <w:rPr>
      <w:rFonts w:ascii="Gudea" w:eastAsia="Gudea" w:hAnsi="Gudea" w:cs="Gudea"/>
      <w:sz w:val="18"/>
      <w:szCs w:val="18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907B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907B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907B5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07B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07B5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5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recherchecigogne.ch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hyperlink" Target="http://www.recherchecigogne.ch" TargetMode="Externa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ther.baeumler\AppData\Roaming\Microsoft\Templates\aktennotiz_eb_1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DE6CCAE832407BB7A4A3913EC72B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E4B26C-B0FB-4666-A6BE-BC2039A6F278}"/>
      </w:docPartPr>
      <w:docPartBody>
        <w:p w:rsidR="000B5B6C" w:rsidRDefault="000B5B6C">
          <w:pPr>
            <w:pStyle w:val="0CDE6CCAE832407BB7A4A3913EC72B57"/>
          </w:pPr>
          <w:r w:rsidRPr="001D5BA3">
            <w:rPr>
              <w:rStyle w:val="Textedelespacerserv"/>
            </w:rPr>
            <w:t>Titel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dea">
    <w:panose1 w:val="02000000000000000000"/>
    <w:charset w:val="00"/>
    <w:family w:val="auto"/>
    <w:pitch w:val="variable"/>
    <w:sig w:usb0="A00000AF" w:usb1="4000206A" w:usb2="00000000" w:usb3="00000000" w:csb0="0000011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CH-Basisschrift">
    <w:panose1 w:val="00000000000000000000"/>
    <w:charset w:val="00"/>
    <w:family w:val="modern"/>
    <w:notTrueType/>
    <w:pitch w:val="variable"/>
    <w:sig w:usb0="00000003" w:usb1="00000001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B5B6C"/>
    <w:rsid w:val="00053972"/>
    <w:rsid w:val="000B5B6C"/>
    <w:rsid w:val="002D4737"/>
    <w:rsid w:val="0030261F"/>
    <w:rsid w:val="00362FF6"/>
    <w:rsid w:val="003928B1"/>
    <w:rsid w:val="00397766"/>
    <w:rsid w:val="003A2558"/>
    <w:rsid w:val="003D27E0"/>
    <w:rsid w:val="004550B9"/>
    <w:rsid w:val="004E36CB"/>
    <w:rsid w:val="005D1C6A"/>
    <w:rsid w:val="007817FF"/>
    <w:rsid w:val="00966994"/>
    <w:rsid w:val="0098472E"/>
    <w:rsid w:val="009E52C7"/>
    <w:rsid w:val="00A1190A"/>
    <w:rsid w:val="00A81B3A"/>
    <w:rsid w:val="00A96FD1"/>
    <w:rsid w:val="00B620D0"/>
    <w:rsid w:val="00B84897"/>
    <w:rsid w:val="00BD3E52"/>
    <w:rsid w:val="00C065B7"/>
    <w:rsid w:val="00C41D42"/>
    <w:rsid w:val="00D2775D"/>
    <w:rsid w:val="00D7481D"/>
    <w:rsid w:val="00D801A1"/>
    <w:rsid w:val="00DB5CCA"/>
    <w:rsid w:val="00F0706B"/>
    <w:rsid w:val="00FD6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3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D63B7"/>
    <w:rPr>
      <w:color w:val="808080"/>
    </w:rPr>
  </w:style>
  <w:style w:type="paragraph" w:customStyle="1" w:styleId="0CDE6CCAE832407BB7A4A3913EC72B57">
    <w:name w:val="0CDE6CCAE832407BB7A4A3913EC72B57"/>
    <w:rsid w:val="00FD63B7"/>
  </w:style>
  <w:style w:type="paragraph" w:customStyle="1" w:styleId="D848A9B800584B86B78556E59A00E029">
    <w:name w:val="D848A9B800584B86B78556E59A00E029"/>
    <w:rsid w:val="00FD63B7"/>
  </w:style>
  <w:style w:type="paragraph" w:customStyle="1" w:styleId="52F0AE21365E4A5BA7174000C9F9D82F">
    <w:name w:val="52F0AE21365E4A5BA7174000C9F9D82F"/>
    <w:rsid w:val="00FD63B7"/>
  </w:style>
  <w:style w:type="paragraph" w:customStyle="1" w:styleId="AD4D2D5212B94E08B906D41F18980B7B">
    <w:name w:val="AD4D2D5212B94E08B906D41F18980B7B"/>
    <w:rsid w:val="00FD63B7"/>
  </w:style>
  <w:style w:type="paragraph" w:customStyle="1" w:styleId="5FBDD5F4F7DE4198917E6280789F2842">
    <w:name w:val="5FBDD5F4F7DE4198917E6280789F2842"/>
    <w:rsid w:val="00FD63B7"/>
  </w:style>
  <w:style w:type="paragraph" w:customStyle="1" w:styleId="EB05543FE11647CE991EB195995F4A85">
    <w:name w:val="EB05543FE11647CE991EB195995F4A85"/>
    <w:rsid w:val="00FD63B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AB178F-EC1D-4EB8-8511-FB5DD2C5E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aktennotiz_eb_16.dotx</Template>
  <TotalTime>7</TotalTime>
  <Pages>4</Pages>
  <Words>585</Words>
  <Characters>3222</Characters>
  <Application>Microsoft Office Word</Application>
  <DocSecurity>0</DocSecurity>
  <Lines>26</Lines>
  <Paragraphs>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Fachhochschule Nordwestschweiz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Baeumler Esther</dc:creator>
  <cp:lastModifiedBy>SANDRINE</cp:lastModifiedBy>
  <cp:revision>3</cp:revision>
  <cp:lastPrinted>2018-01-10T16:22:00Z</cp:lastPrinted>
  <dcterms:created xsi:type="dcterms:W3CDTF">2017-10-25T12:38:00Z</dcterms:created>
  <dcterms:modified xsi:type="dcterms:W3CDTF">2018-01-10T16:24:00Z</dcterms:modified>
</cp:coreProperties>
</file>